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85365" w14:textId="06853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жылға мүгедектер үшін жұмыс орындарына квота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Меркі ауданы әкімдігінің 2020 жылғы 8 сәуірдегі № 169 қаулысы. Жамбыл облысының Әділет департаментінде 2020 жылғы 10 сәуірде № 4546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14) тармақшасына және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 сәйкес Меркі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Ауыр жұмыстарды, еңбек жағдайлары зиянды, қауіпті жұмыс орындарын есептемегенде, жұмыс орындары санының екіден төрт пайызға дейінгі мөлшерінде мүгедектер үшін жұмыс орындарына квота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"Мүгедектер үшін жұмыс орындарына квота белгілеу туралы" Меркі ауданы әкімдігінің 2019 жылғы 20 мамырдағы </w:t>
      </w:r>
      <w:r>
        <w:rPr>
          <w:rFonts w:ascii="Times New Roman"/>
          <w:b w:val="false"/>
          <w:i w:val="false"/>
          <w:color w:val="000000"/>
          <w:sz w:val="28"/>
        </w:rPr>
        <w:t>№164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2019 жылдың 27 мамырындағы </w:t>
      </w:r>
      <w:r>
        <w:rPr>
          <w:rFonts w:ascii="Times New Roman"/>
          <w:b w:val="false"/>
          <w:i w:val="false"/>
          <w:color w:val="000000"/>
          <w:sz w:val="28"/>
        </w:rPr>
        <w:t>№ 4249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2019 жылдың 31 мамырындағы электрондық түрдегі эталондық бақылау банкінде жарияланған) күші жойылсын деп танылсын.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Меркі ауданы әкімдігінің "Халықты жұмыспен қамту орталығы" коммуналдық мемлекеттік мекемесі квотаға сәйкес жұмысқа орналастыру бойынша шаралар қабылдасын.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Қасым Марат Жарылқасынұлына жүктелсін.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 күннен бастап күшіне енеді және оның алғаш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Меркі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Өмірбек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сәуірдегі №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 үшін жұмыс орындарына квота белгіленген ұйымдардың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5321"/>
        <w:gridCol w:w="2030"/>
        <w:gridCol w:w="2450"/>
        <w:gridCol w:w="1851"/>
      </w:tblGrid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атауы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басын дағы қызмет керлердің тізімдік саны (адам)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(қызметкерлер дің тізімдік санынан %)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квотаға сәйкес жұмыс орындарының саны (адам)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Меркі ауданы әкімдігінің білім бөлімінің "Владимир Савва атындағы №9 жалпы білім беретін мектеп-лицейі" коммуналдық мемлекеттік мекемесі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Меркі ауданы әкімдігінің білім бөлімінің "Ә Хасенов атындағы №11 жалпы білім беретін мектебі" коммуналдық мемлекеттік мекемесі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Меркі ауданы әкімдігінің білім бөлімінің "А.Қосанұлы атындағы №18 жалпы білім беретін тірек мектебі (ресурстық орталық)" коммуналдық мемлекеттік мекемесі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Меркі ауданы әкімдігінің білім бөлімінің "№48 жалпы білім беретін мектебі" коммуналдық мемлекеттік мекемесі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