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d6e7" w14:textId="f4fd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Меркі ауданы ауылдық округтерінің бюджеттері туралы" Меркі аудандық мәслихатының 2019 жылғы 27 желтоқсандағы №62-2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2020 жылғы 9 желтоқсандағы № 78-2 шешімі. Жамбыл облысының Әділет департаментінде 2020 жылғы 14 желтоқсанда № 4837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"2020-2022 жылдарға арналған аудандық бюджет туралы" Меркі ауданы мәслихатының 2019 жылғы 23 желтоқсандағы №61-3 шешіміне өзгерістер енгізу туралы" Меркі аудандық мәслихатының 2020 жылдың 4 желтоқсанындағы №77-2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№4827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сәйкес аудандық мәслихат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Меркі ауданы ауылдық округтерінің бюджеттері туралы" Меркі аудандық мәслихатының 2019 жылғы 27 желтоқсандағы №62-2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№4483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2020 жылдың 8 қаңтарында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Ақтоған ауылдық округі: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"66407" сандары "69493"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"5005" сандары "5211"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"61301" сандары "64181"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"96184" сандары "99268" сандарымен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"237120" сандары "228063"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"20306" сандары "21801"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"216714" сандары "206162" сандарымен ауыстырылсын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"255988" сандары "246931" сандарымен ауыстырылсын;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Меркі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"515682" сандары "493806" сандарымен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"55388" сандары "57777" сандарымен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"460294" сандары "436029" сандарымен ауыстырылсын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"535895" сандары "514019" сандарымен ауыстырылсын;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"252694" сандары "245702" сандарымен ауыстырылсын; 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"219284 сандары "212292" сандарымен ауыстырылсын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"308618" сандары "301626" сандарымен ауыстырылсын;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 ауылдық округі бойынша: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"123420" сандары "125717" сандарымен ауыстырылсын;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"21795" сандары "23795" сандарымен ауыстырылсын;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"101525" сандары "101822" сандарымен ауыстырылсын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"119090" сандары "129392" сандарымен ауыстырылсын;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Тәтті ауылдық округі бойынша: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"73401" сандары "80736" сандарымен ауыстырылсын;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"70901" сандары "78236" сандарымен ауыстырылсын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"98694" сандары "106029" сандарымен ауыстырылсын;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Ақарал ауылдық округі бойынша: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"105382" сандары "105580" сандарымен ауыстырылсын;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"4134" сандары "4834" сандарымен ауыстырылсын;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"101048" сандары "100546" сандарымен ауыстырылсын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"127264" сандары "127462" сандарымен ауыстырылсын;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Сұрат ауылдық округі бойынша: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"71510" сандары "70133" сандарымен ауыстырылсын;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"3433" сандары "3733" сандарымен ауыстырылсын;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"68077" сандары "66400" сандарымен ауыстырылсын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"84027" сандары "82650" сандарымен ауыстырылсын;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Жаңатоған ауылдық округі бойынша: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"70999" сандары "71239" сандарымен ауыстырылсын;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"68369" сандары "68609" сандарымен ауыстырылсын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"98683" сандары "98923" сандарымен ауыстырылсын;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 ауылдық округі бойынша: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"139659" сандары "145688" сандарымен ауыстырылсын;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"124792" сандары "130821" сандарымен ауыстырылсын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"179864" сандары "185983" сандарымен ауыстырылсын;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Ақермен ауылдық округі бойынша: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"72006" сандары "69824" сандарымен ауыстырылсын;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"69119" сандары "66937" сандарымен ауыстырылсын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"75330" сандары "73148" сандарымен ауыстырылсын;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Аспара ауылдық округі бойынша: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"38935" сандары "39735" сандарымен ауыстырылсын;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"1120" сандары "1920" сандарымен ауыстырылсын;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"49149" сандары "49949" сандарымен ауыстырылсын. 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 ресурстарында жариялауды алтыншы шақырылған аудандық мәслихаттың әлеуметтік –экономикалық, қаржы, бюджет пен салық және жергілікті өзін-өзі басқару, индустриялық-инновациялық даму мәселелері жөніндегі тұрақты комиссиясына жүктелсін.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әділет органдарында мемлекеттік тіркелген күннен бастап күшіне енеді және 2020 жылдың 1 қаңтарынан бастап қолданылады. 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Ақтоған ауылдық округінің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309"/>
        <w:gridCol w:w="641"/>
        <w:gridCol w:w="667"/>
        <w:gridCol w:w="2"/>
        <w:gridCol w:w="6490"/>
        <w:gridCol w:w="22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2 қосымша</w:t>
            </w:r>
          </w:p>
        </w:tc>
      </w:tr>
    </w:tbl>
    <w:bookmarkStart w:name="z1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Жамбыл ауылдық округінің бюджеті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228063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Меркі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Сарымолдаев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5"/>
        <w:gridCol w:w="1292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Ойтал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Тәтті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297"/>
        <w:gridCol w:w="635"/>
        <w:gridCol w:w="661"/>
        <w:gridCol w:w="2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Ақарал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297"/>
        <w:gridCol w:w="635"/>
        <w:gridCol w:w="661"/>
        <w:gridCol w:w="2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Сұрат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309"/>
        <w:gridCol w:w="641"/>
        <w:gridCol w:w="667"/>
        <w:gridCol w:w="2"/>
        <w:gridCol w:w="6490"/>
        <w:gridCol w:w="22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Жаңатоған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309"/>
        <w:gridCol w:w="1309"/>
        <w:gridCol w:w="6491"/>
        <w:gridCol w:w="22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11 қосымша</w:t>
            </w:r>
          </w:p>
        </w:tc>
      </w:tr>
    </w:tbl>
    <w:bookmarkStart w:name="z15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Андас-Батыр ауылдық округінің бюджеті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1297"/>
        <w:gridCol w:w="635"/>
        <w:gridCol w:w="661"/>
        <w:gridCol w:w="2"/>
        <w:gridCol w:w="6431"/>
        <w:gridCol w:w="2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145688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13 қосымша</w:t>
            </w:r>
          </w:p>
        </w:tc>
      </w:tr>
    </w:tbl>
    <w:bookmarkStart w:name="z1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Ақермен ауылдық округінің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653"/>
        <w:gridCol w:w="680"/>
        <w:gridCol w:w="2"/>
        <w:gridCol w:w="6613"/>
        <w:gridCol w:w="20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№78-2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№62-2 шешіміне 14 қосымша</w:t>
            </w:r>
          </w:p>
        </w:tc>
      </w:tr>
    </w:tbl>
    <w:bookmarkStart w:name="z1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Аспара ауылдық округінің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1309"/>
        <w:gridCol w:w="641"/>
        <w:gridCol w:w="667"/>
        <w:gridCol w:w="2"/>
        <w:gridCol w:w="6490"/>
        <w:gridCol w:w="22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және туыстары жоқ адамдарды жерлеу үшін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