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8bee" w14:textId="eda8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Мойынқұм ауданында 2020 жылға арналған мектепке дейінгі тәрбие мен оқытуға мемлекеттік білім беру тапсырысын,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2020 жылғы 30 сәуірдегі № 88 қаулысы. Жамбыл облысының Әділет департаментінде 2020 жылғы 4 мамырда № 4603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> 4 тармағының 8-1) тармақшасына сәйкес, Мойынқұм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Мойынқұм ауданында 2020 жылға арналған мектепке дейінгі тәрбие мен оқытуға мемлекеттік білім беру тапсырысын, ата-ананың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"Мойынқұм ауданы әкімдігінің білім бөлімі" коммуналдық мемлекеттік мекемесі заңнамаларда белгіленген тәртіппен осы қаулының әділет органдарында мемлекеттік тіркелуін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Наметкулов Амангелды Наметкуловичке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сәуірдегі №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Мойынқұм ауданында 2020 жылға мектепке дейінгі тәрбие мен оқытуға мемлекеттік білім беру тапсырысы, ата-ананың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9"/>
        <w:gridCol w:w="1907"/>
        <w:gridCol w:w="3409"/>
        <w:gridCol w:w="2915"/>
      </w:tblGrid>
      <w:tr>
        <w:trPr>
          <w:trHeight w:val="30" w:hRule="atLeast"/>
        </w:trPr>
        <w:tc>
          <w:tcPr>
            <w:tcW w:w="4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күндік шағын орталықтар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Балбөбек балабақшасы"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Ақбөпе балабақшасы"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Сказка балабақшасы"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Бөбек балабақшасы"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Балдәурен балабақшасы"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Балауса балабақшасы"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Ақбота балабақшасы"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63318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Самал балабақшасы"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Айгөлек балабақшасы"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Балдырған балабақшасы"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Балапан балабақшасы"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Көгершін балабақшасы"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61197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Құлыншақ балабақшасы"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НҰР-АЙ балабақшасы"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62170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"Мойынқұм ауданы әкімдігінің білім бөлімінің Қуаныш балабақшасы" мемлекеттік коммуналдық қазыналық кәсіпорны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