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42da8" w14:textId="1542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Сарысу ауданында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2020 жылғы 3 ақпандағы № 27 қаулысы. Жамбыл облысының Әділет департаментінде 2020 жылғы 14 ақпанда № 4505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Заңының 6 бабы </w:t>
      </w:r>
      <w:r>
        <w:rPr>
          <w:rFonts w:ascii="Times New Roman"/>
          <w:b w:val="false"/>
          <w:i w:val="false"/>
          <w:color w:val="000000"/>
          <w:sz w:val="28"/>
        </w:rPr>
        <w:t>4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Сарысу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Cарысу ауданында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аудан әкімінің Л. Нұрмахановаға жүктелсін.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Сарысу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Мәдібек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жылдың 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 қаулысына қосымша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Сарысу ауданында 2020 жылға арналған мектепке дейінгі тәрбие мен оқытуға 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6"/>
        <w:gridCol w:w="1700"/>
        <w:gridCol w:w="2819"/>
        <w:gridCol w:w="2375"/>
      </w:tblGrid>
      <w:tr>
        <w:trPr>
          <w:trHeight w:val="30" w:hRule="atLeast"/>
        </w:trPr>
        <w:tc>
          <w:tcPr>
            <w:tcW w:w="5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3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төлемақысының мөлшері (теңге)</w:t>
            </w:r>
          </w:p>
          <w:bookmarkEnd w:id="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 ауыл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әкімдігінің білім бөлімінің Ертөстік балабақшасы"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90 542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әкімдігінің білім бөлімінің Қарлығаш балабақшасы" коммуналдық мемлекеттік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49 223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Байқадам ауылдық округі әкімі аппаратының "Ақбота"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Игілік ауылдық округі әкімі аппаратының "Балбөбек"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Жайылма ауылдық округі әкімі аппаратының "Балауса"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93 673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Тоғызкент ауылдық округі әкімі аппаратының "Жанна"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 қала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"Айгүл"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"Айгөлек"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46 128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"Болашақ"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48 252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"Сарысу ауданы Жаңатас қаласы әкімі аппаратының "Балдырған" бөбекжай – бақшасы" мемлекеттік коммуналдық қазыналық кәсіпорыны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(балабақша)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"Саин" мектепке дейінгі білім беру орталығы" жауапкершілігі шектеулі серіктестігі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Сарысу ауданы әкімдігі білім бөлімінің Абай атындағы орта мектебінің жанындағы шағын орталық 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Абылайхан атындағы мектеп-лицейінің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С.Сейфуллин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Ш.Датқа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19 593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Ж.Отарбаев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40 630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Т.Әубәкіров атындағы негізгі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Ы.Сүлейменов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Жанаталап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33 217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Әйтеке би атындағы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23 292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Қызыл дихан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22 373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Жайлаукөл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25 237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С.Сейфуллин атындағы орта мектебінің жанындағы шағын орталық (ауыл)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21 607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 ауданы әкімдігі білім бөлімінің Ақтоғай орта мектебінің жанындағы шағын орталық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19 855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 меншік ұйымдар (шағын орталық)</w:t>
            </w:r>
          </w:p>
        </w:tc>
      </w:tr>
      <w:tr>
        <w:trPr>
          <w:trHeight w:val="30" w:hRule="atLeast"/>
        </w:trPr>
        <w:tc>
          <w:tcPr>
            <w:tcW w:w="5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"Саин" мектепке дейінгі білім беру орталығы" жауапкершілігі шектеулі серіктестігі жанындағы "Еңлік" шағын орталығы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49 998 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