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4d7aa" w14:textId="404d7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"Сарысу ауданы бойынша аз қамтылған отбасыларына (азаматтарға) тұрғын үй көмегін көрсету Қағидаларын бекіту туралы" Сарысу аудандық мәслихатының 2020 жылғы 15 маусымдағы № 75-2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мәслихатының 2020 жылғы 5 қарашадағы № 84-4 шешімі. Жамбыл облысының Әділет департаментінде 2020 жылғы 20 қарашада № 4811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1997 жылғы 16 сәуiрдегi Заңының </w:t>
      </w:r>
      <w:r>
        <w:rPr>
          <w:rFonts w:ascii="Times New Roman"/>
          <w:b w:val="false"/>
          <w:i w:val="false"/>
          <w:color w:val="000000"/>
          <w:sz w:val="28"/>
        </w:rPr>
        <w:t>97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сәйкес, Сарысу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"Сарысу ауданы бойынша аз қамтылған отбасыларына (азаматтарға) тұрғын үй көмегін көрсету Қағидаларын бекіту туралы" Сарысу аудандық мәслихатының 2020 жылғы 15 маусымдағы </w:t>
      </w:r>
      <w:r>
        <w:rPr>
          <w:rFonts w:ascii="Times New Roman"/>
          <w:b w:val="false"/>
          <w:i w:val="false"/>
          <w:color w:val="000000"/>
          <w:sz w:val="28"/>
        </w:rPr>
        <w:t>№ 75-2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4634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2020 жылдың 23 маусымында Қазақстан Республикасы электрондық түрдегі нормативтік құқықтық актілерінің эталондық бақылау банкінде жарияланған) келесі өзгеріс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Сарысу ауданы бойынша аз қамтылған отбасыларына (азаматтарға) тұрғын үй көмегiн көрсету Қағидаларындағы: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экономика, қаржы, бюджет, агроөнеркәсіп кешені, қоршаған ортаны қорғау мен табиғатты пайдалану, жергілікті өзін-өзі басқаруды дамыту мәселелері жөніндегі тұрақты комиссиясына жүктелсін.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 күннен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Сарысу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Дондаұлы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Сарысу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