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6c25" w14:textId="85c6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 және ауылдық округ бюджеттері туралы" Талас аудандық мәслихатының 2019 жылғы 23 желтоқсандағы № 68-2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2020 жылғы 23 сәуірдегі № 72-2 шешімі. Жамбыл облысының Әділет департаментінде 2020 жылғы 24 сәуірде № 4582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Талас аудандық маслихаты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 және ауылдық округ бюджеттері туралы" Талас ауданы мәслихатының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 түрде 2020 жылы 05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"1 576 429" сандары "1 653 040" сандарымен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"1 576 429" сандары "1 843 656"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"-190 616"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"190 616" сандарымен ауыстырылсын;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"8 425" сандарымен ауыстырылсын.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2020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Қаратау қаласының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603"/>
        <w:gridCol w:w="1666"/>
        <w:gridCol w:w="9"/>
        <w:gridCol w:w="1676"/>
        <w:gridCol w:w="3"/>
        <w:gridCol w:w="3888"/>
        <w:gridCol w:w="32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"/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693 867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699 090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15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Берікқара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2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Бостандық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</w:tbl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Қызыләуіт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6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қосымша</w:t>
            </w:r>
          </w:p>
        </w:tc>
      </w:tr>
    </w:tbl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Ойық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"/>
        <w:gridCol w:w="1364"/>
        <w:gridCol w:w="1367"/>
        <w:gridCol w:w="6294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</w:tbl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30"/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</w:tbl>
    <w:bookmarkStart w:name="z6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С.Шәкіров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қосымша</w:t>
            </w:r>
          </w:p>
        </w:tc>
      </w:tr>
    </w:tbl>
    <w:bookmarkStart w:name="z7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Аққұм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 қосымша</w:t>
            </w:r>
          </w:p>
        </w:tc>
      </w:tr>
    </w:tbl>
    <w:bookmarkStart w:name="z7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Қаратау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 қосымша</w:t>
            </w:r>
          </w:p>
        </w:tc>
      </w:tr>
    </w:tbl>
    <w:bookmarkStart w:name="z8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 қосымша</w:t>
            </w:r>
          </w:p>
        </w:tc>
      </w:tr>
    </w:tbl>
    <w:bookmarkStart w:name="z8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Көктал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 қосымша</w:t>
            </w:r>
          </w:p>
        </w:tc>
      </w:tr>
    </w:tbl>
    <w:bookmarkStart w:name="z8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Қасқабұлақ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 қосымша</w:t>
            </w:r>
          </w:p>
        </w:tc>
      </w:tr>
    </w:tbl>
    <w:bookmarkStart w:name="z9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Тамды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