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805b3a" w14:textId="2805b3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"2020-2022 жылдарға арналған Шу қаласы және ауылдық округтерінің бюджеттері туралы" Шу аудандық мәслихатының 2019 жылғы 27 желтоқсандағы № 58-2 шешіміне өзерістер енгізу туралы</w:t>
      </w:r>
    </w:p>
    <w:p>
      <w:pPr>
        <w:spacing w:after="0"/>
        <w:ind w:left="0"/>
        <w:jc w:val="both"/>
      </w:pPr>
      <w:r>
        <w:rPr>
          <w:rFonts w:ascii="Times New Roman"/>
          <w:b w:val="false"/>
          <w:i w:val="false"/>
          <w:color w:val="000000"/>
          <w:sz w:val="28"/>
        </w:rPr>
        <w:t>Жамбыл облысы Шу аудандық мәслихатының 2020 жылғы 3 шілдедегі № 67-2 шешімі. Жамбыл облысының Әділет департаментінде 2020 жылғы 7 шілдеде № 4672 болып тіркелді</w:t>
      </w:r>
    </w:p>
    <w:p>
      <w:pPr>
        <w:spacing w:after="0"/>
        <w:ind w:left="0"/>
        <w:jc w:val="both"/>
      </w:pPr>
      <w:bookmarkStart w:name="z7" w:id="0"/>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109-1 баптарына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 бабына</w:t>
      </w:r>
      <w:r>
        <w:rPr>
          <w:rFonts w:ascii="Times New Roman"/>
          <w:b w:val="false"/>
          <w:i w:val="false"/>
          <w:color w:val="000000"/>
          <w:sz w:val="28"/>
        </w:rPr>
        <w:t xml:space="preserve"> сәйкес және "2020-2022 жылдарға арналған аудандық бюджет туралы" Шу аудандық мәслихатының 2019 жылғы 27 желтоқсандағы </w:t>
      </w:r>
      <w:r>
        <w:rPr>
          <w:rFonts w:ascii="Times New Roman"/>
          <w:b w:val="false"/>
          <w:i w:val="false"/>
          <w:color w:val="000000"/>
          <w:sz w:val="28"/>
        </w:rPr>
        <w:t>№57-3</w:t>
      </w:r>
      <w:r>
        <w:rPr>
          <w:rFonts w:ascii="Times New Roman"/>
          <w:b w:val="false"/>
          <w:i w:val="false"/>
          <w:color w:val="000000"/>
          <w:sz w:val="28"/>
        </w:rPr>
        <w:t xml:space="preserve"> шешіміне өзгерістер енгізу туралы" Шу аудандық мәслихатының 2020 жылғы 29 маусымдағы № 66-2 шешімі негізінде (Нормативтік құқықтық актілердің мемлекеттік тіркеу тізілімінде </w:t>
      </w:r>
      <w:r>
        <w:rPr>
          <w:rFonts w:ascii="Times New Roman"/>
          <w:b w:val="false"/>
          <w:i w:val="false"/>
          <w:color w:val="000000"/>
          <w:sz w:val="28"/>
        </w:rPr>
        <w:t>№4660</w:t>
      </w:r>
      <w:r>
        <w:rPr>
          <w:rFonts w:ascii="Times New Roman"/>
          <w:b w:val="false"/>
          <w:i w:val="false"/>
          <w:color w:val="000000"/>
          <w:sz w:val="28"/>
        </w:rPr>
        <w:t xml:space="preserve"> болып тіркелген) аудандық мәслихат ШЕШІМ ҚАБЫЛДАДЫ:</w:t>
      </w:r>
    </w:p>
    <w:bookmarkEnd w:id="0"/>
    <w:bookmarkStart w:name="z8" w:id="1"/>
    <w:p>
      <w:pPr>
        <w:spacing w:after="0"/>
        <w:ind w:left="0"/>
        <w:jc w:val="both"/>
      </w:pPr>
      <w:r>
        <w:rPr>
          <w:rFonts w:ascii="Times New Roman"/>
          <w:b w:val="false"/>
          <w:i w:val="false"/>
          <w:color w:val="000000"/>
          <w:sz w:val="28"/>
        </w:rPr>
        <w:t xml:space="preserve">
      1. "2020-2022 жылдарға арналған Шу қаласы және ауылдық округтерінің бюджеттері туралы" Шу аудандық мәслихатының 2019 жылғы 27 желтоқсандағы </w:t>
      </w:r>
      <w:r>
        <w:rPr>
          <w:rFonts w:ascii="Times New Roman"/>
          <w:b w:val="false"/>
          <w:i w:val="false"/>
          <w:color w:val="000000"/>
          <w:sz w:val="28"/>
        </w:rPr>
        <w:t>№58-2</w:t>
      </w:r>
      <w:r>
        <w:rPr>
          <w:rFonts w:ascii="Times New Roman"/>
          <w:b w:val="false"/>
          <w:i w:val="false"/>
          <w:color w:val="000000"/>
          <w:sz w:val="28"/>
        </w:rPr>
        <w:t xml:space="preserve"> шешіміне (Нормативтік құқықтық актілердің мемлекеттік тіркеу тізілімінде </w:t>
      </w:r>
      <w:r>
        <w:rPr>
          <w:rFonts w:ascii="Times New Roman"/>
          <w:b w:val="false"/>
          <w:i w:val="false"/>
          <w:color w:val="000000"/>
          <w:sz w:val="28"/>
        </w:rPr>
        <w:t>№4488</w:t>
      </w:r>
      <w:r>
        <w:rPr>
          <w:rFonts w:ascii="Times New Roman"/>
          <w:b w:val="false"/>
          <w:i w:val="false"/>
          <w:color w:val="000000"/>
          <w:sz w:val="28"/>
        </w:rPr>
        <w:t xml:space="preserve"> болып тіркелген, 2020 жылғы 15 қаңтарда Казақстан Республикасы нормативтік құқықтық актілерінің Эталондық бақылау банкінде электрондық түрде жарияланған) келесі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тармақта</w:t>
      </w:r>
      <w:r>
        <w:rPr>
          <w:rFonts w:ascii="Times New Roman"/>
          <w:b w:val="false"/>
          <w:i w:val="false"/>
          <w:color w:val="000000"/>
          <w:sz w:val="28"/>
        </w:rPr>
        <w:t>:</w:t>
      </w:r>
    </w:p>
    <w:bookmarkStart w:name="z10" w:id="2"/>
    <w:p>
      <w:pPr>
        <w:spacing w:after="0"/>
        <w:ind w:left="0"/>
        <w:jc w:val="both"/>
      </w:pPr>
      <w:r>
        <w:rPr>
          <w:rFonts w:ascii="Times New Roman"/>
          <w:b w:val="false"/>
          <w:i w:val="false"/>
          <w:color w:val="000000"/>
          <w:sz w:val="28"/>
        </w:rPr>
        <w:t>
      1.2 Алға ауылдық округі:</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тармақшада</w:t>
      </w:r>
      <w:r>
        <w:rPr>
          <w:rFonts w:ascii="Times New Roman"/>
          <w:b w:val="false"/>
          <w:i w:val="false"/>
          <w:color w:val="000000"/>
          <w:sz w:val="28"/>
        </w:rPr>
        <w:t>:</w:t>
      </w:r>
    </w:p>
    <w:bookmarkStart w:name="z12" w:id="3"/>
    <w:p>
      <w:pPr>
        <w:spacing w:after="0"/>
        <w:ind w:left="0"/>
        <w:jc w:val="both"/>
      </w:pPr>
      <w:r>
        <w:rPr>
          <w:rFonts w:ascii="Times New Roman"/>
          <w:b w:val="false"/>
          <w:i w:val="false"/>
          <w:color w:val="000000"/>
          <w:sz w:val="28"/>
        </w:rPr>
        <w:t>
      "160139" сандары "159284" сандарымен ауыстырылсын;</w:t>
      </w:r>
    </w:p>
    <w:bookmarkEnd w:id="3"/>
    <w:bookmarkStart w:name="z13" w:id="4"/>
    <w:p>
      <w:pPr>
        <w:spacing w:after="0"/>
        <w:ind w:left="0"/>
        <w:jc w:val="both"/>
      </w:pPr>
      <w:r>
        <w:rPr>
          <w:rFonts w:ascii="Times New Roman"/>
          <w:b w:val="false"/>
          <w:i w:val="false"/>
          <w:color w:val="000000"/>
          <w:sz w:val="28"/>
        </w:rPr>
        <w:t>
      "154284" сандары "153429" сандарымен ауыстырылсын;</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тармақшада</w:t>
      </w:r>
      <w:r>
        <w:rPr>
          <w:rFonts w:ascii="Times New Roman"/>
          <w:b w:val="false"/>
          <w:i w:val="false"/>
          <w:color w:val="000000"/>
          <w:sz w:val="28"/>
        </w:rPr>
        <w:t>:</w:t>
      </w:r>
    </w:p>
    <w:bookmarkStart w:name="z15" w:id="5"/>
    <w:p>
      <w:pPr>
        <w:spacing w:after="0"/>
        <w:ind w:left="0"/>
        <w:jc w:val="both"/>
      </w:pPr>
      <w:r>
        <w:rPr>
          <w:rFonts w:ascii="Times New Roman"/>
          <w:b w:val="false"/>
          <w:i w:val="false"/>
          <w:color w:val="000000"/>
          <w:sz w:val="28"/>
        </w:rPr>
        <w:t>
      "175459" сандары "174604" сандарымен ауыстырылсын;</w:t>
      </w:r>
    </w:p>
    <w:bookmarkEnd w:id="5"/>
    <w:bookmarkStart w:name="z16" w:id="6"/>
    <w:p>
      <w:pPr>
        <w:spacing w:after="0"/>
        <w:ind w:left="0"/>
        <w:jc w:val="both"/>
      </w:pPr>
      <w:r>
        <w:rPr>
          <w:rFonts w:ascii="Times New Roman"/>
          <w:b w:val="false"/>
          <w:i w:val="false"/>
          <w:color w:val="000000"/>
          <w:sz w:val="28"/>
        </w:rPr>
        <w:t>
      1.5 Бірлік ауылдық округі:</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тармақшада</w:t>
      </w:r>
      <w:r>
        <w:rPr>
          <w:rFonts w:ascii="Times New Roman"/>
          <w:b w:val="false"/>
          <w:i w:val="false"/>
          <w:color w:val="000000"/>
          <w:sz w:val="28"/>
        </w:rPr>
        <w:t>:</w:t>
      </w:r>
    </w:p>
    <w:bookmarkStart w:name="z18" w:id="7"/>
    <w:p>
      <w:pPr>
        <w:spacing w:after="0"/>
        <w:ind w:left="0"/>
        <w:jc w:val="both"/>
      </w:pPr>
      <w:r>
        <w:rPr>
          <w:rFonts w:ascii="Times New Roman"/>
          <w:b w:val="false"/>
          <w:i w:val="false"/>
          <w:color w:val="000000"/>
          <w:sz w:val="28"/>
        </w:rPr>
        <w:t>
      "179564" сандары "179209" сандарымен ауыстырылсын;</w:t>
      </w:r>
    </w:p>
    <w:bookmarkEnd w:id="7"/>
    <w:bookmarkStart w:name="z19" w:id="8"/>
    <w:p>
      <w:pPr>
        <w:spacing w:after="0"/>
        <w:ind w:left="0"/>
        <w:jc w:val="both"/>
      </w:pPr>
      <w:r>
        <w:rPr>
          <w:rFonts w:ascii="Times New Roman"/>
          <w:b w:val="false"/>
          <w:i w:val="false"/>
          <w:color w:val="000000"/>
          <w:sz w:val="28"/>
        </w:rPr>
        <w:t>
      "170564" сандары "170209" сандарымен ауыстырылсын;</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тармақшада</w:t>
      </w:r>
      <w:r>
        <w:rPr>
          <w:rFonts w:ascii="Times New Roman"/>
          <w:b w:val="false"/>
          <w:i w:val="false"/>
          <w:color w:val="000000"/>
          <w:sz w:val="28"/>
        </w:rPr>
        <w:t>:</w:t>
      </w:r>
    </w:p>
    <w:bookmarkStart w:name="z21" w:id="9"/>
    <w:p>
      <w:pPr>
        <w:spacing w:after="0"/>
        <w:ind w:left="0"/>
        <w:jc w:val="both"/>
      </w:pPr>
      <w:r>
        <w:rPr>
          <w:rFonts w:ascii="Times New Roman"/>
          <w:b w:val="false"/>
          <w:i w:val="false"/>
          <w:color w:val="000000"/>
          <w:sz w:val="28"/>
        </w:rPr>
        <w:t>
      "196399" сандары "196044" сандарымен ауыстырылсын;</w:t>
      </w:r>
    </w:p>
    <w:bookmarkEnd w:id="9"/>
    <w:bookmarkStart w:name="z22" w:id="10"/>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1</w:t>
      </w:r>
      <w:r>
        <w:rPr>
          <w:rFonts w:ascii="Times New Roman"/>
          <w:b w:val="false"/>
          <w:i w:val="false"/>
          <w:color w:val="000000"/>
          <w:sz w:val="28"/>
        </w:rPr>
        <w:t>-</w:t>
      </w:r>
      <w:r>
        <w:rPr>
          <w:rFonts w:ascii="Times New Roman"/>
          <w:b w:val="false"/>
          <w:i w:val="false"/>
          <w:color w:val="000000"/>
          <w:sz w:val="28"/>
        </w:rPr>
        <w:t>19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w:t>
      </w:r>
      <w:r>
        <w:rPr>
          <w:rFonts w:ascii="Times New Roman"/>
          <w:b w:val="false"/>
          <w:i w:val="false"/>
          <w:color w:val="000000"/>
          <w:sz w:val="28"/>
        </w:rPr>
        <w:t>19 қосымшаларына</w:t>
      </w:r>
      <w:r>
        <w:rPr>
          <w:rFonts w:ascii="Times New Roman"/>
          <w:b w:val="false"/>
          <w:i w:val="false"/>
          <w:color w:val="000000"/>
          <w:sz w:val="28"/>
        </w:rPr>
        <w:t xml:space="preserve"> сәйкес жаңа редакцияда мазмұндалсын.</w:t>
      </w:r>
    </w:p>
    <w:bookmarkEnd w:id="10"/>
    <w:bookmarkStart w:name="z23" w:id="11"/>
    <w:p>
      <w:pPr>
        <w:spacing w:after="0"/>
        <w:ind w:left="0"/>
        <w:jc w:val="both"/>
      </w:pPr>
      <w:r>
        <w:rPr>
          <w:rFonts w:ascii="Times New Roman"/>
          <w:b w:val="false"/>
          <w:i w:val="false"/>
          <w:color w:val="000000"/>
          <w:sz w:val="28"/>
        </w:rPr>
        <w:t>
      2. Осы шешімнің орындалуын бақылау аудандық мәслихаттың экономика, қаржы, бюджет, салық, жергілікті өзін-өзі басқаруды дамыту, табиғатты пайдалану, өнеркәсіп салаларын, құрылысты, көлікті, байланысты, энергетиканы, ауыл шаруашылығы мен кәсіпкерлікті өркендету, жер учаскесін немесе өзге де жылжымайтын мүлікті сатып алу туралы шарттар жобаларына қарау жөніндегі тұрақты комиссиясына жүктелсін.</w:t>
      </w:r>
    </w:p>
    <w:bookmarkEnd w:id="11"/>
    <w:bookmarkStart w:name="z24" w:id="12"/>
    <w:p>
      <w:pPr>
        <w:spacing w:after="0"/>
        <w:ind w:left="0"/>
        <w:jc w:val="both"/>
      </w:pPr>
      <w:r>
        <w:rPr>
          <w:rFonts w:ascii="Times New Roman"/>
          <w:b w:val="false"/>
          <w:i w:val="false"/>
          <w:color w:val="000000"/>
          <w:sz w:val="28"/>
        </w:rPr>
        <w:t>
      3. Осы шешім әділет органдарында мемлекеттік тіркеуден өткен күннен бастап күшіне енеді және 2020 жылдың 1 қаңтарынан қолданысқа енгізіледі.</w:t>
      </w:r>
    </w:p>
    <w:bookmarkEnd w:id="1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Председатель сессии Шуского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районного маслихата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Ахметов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Секретарь Шуского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районного маслихата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Умралиев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Шу аудандық мәслихатының </w:t>
            </w:r>
            <w:r>
              <w:br/>
            </w:r>
            <w:r>
              <w:rPr>
                <w:rFonts w:ascii="Times New Roman"/>
                <w:b w:val="false"/>
                <w:i w:val="false"/>
                <w:color w:val="000000"/>
                <w:sz w:val="20"/>
              </w:rPr>
              <w:t xml:space="preserve">2020 жылғы 3 шілдедегі № 67-2 </w:t>
            </w:r>
            <w:r>
              <w:br/>
            </w:r>
            <w:r>
              <w:rPr>
                <w:rFonts w:ascii="Times New Roman"/>
                <w:b w:val="false"/>
                <w:i w:val="false"/>
                <w:color w:val="000000"/>
                <w:sz w:val="20"/>
              </w:rPr>
              <w:t>шешіміне 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Шу аудандық мәслихатының</w:t>
            </w:r>
            <w:r>
              <w:br/>
            </w:r>
            <w:r>
              <w:rPr>
                <w:rFonts w:ascii="Times New Roman"/>
                <w:b w:val="false"/>
                <w:i w:val="false"/>
                <w:color w:val="000000"/>
                <w:sz w:val="20"/>
              </w:rPr>
              <w:t>2019 жылғы 27 желтоқсандағы</w:t>
            </w:r>
            <w:r>
              <w:br/>
            </w:r>
            <w:r>
              <w:rPr>
                <w:rFonts w:ascii="Times New Roman"/>
                <w:b w:val="false"/>
                <w:i w:val="false"/>
                <w:color w:val="000000"/>
                <w:sz w:val="20"/>
              </w:rPr>
              <w:t>№58-2 шешіміне</w:t>
            </w:r>
            <w:r>
              <w:rPr>
                <w:rFonts w:ascii="Times New Roman"/>
                <w:b w:val="false"/>
                <w:i w:val="false"/>
                <w:color w:val="000000"/>
                <w:sz w:val="20"/>
              </w:rPr>
              <w:t xml:space="preserve"> 1 қосымша</w:t>
            </w:r>
          </w:p>
        </w:tc>
      </w:tr>
    </w:tbl>
    <w:bookmarkStart w:name="z32" w:id="13"/>
    <w:p>
      <w:pPr>
        <w:spacing w:after="0"/>
        <w:ind w:left="0"/>
        <w:jc w:val="left"/>
      </w:pPr>
      <w:r>
        <w:rPr>
          <w:rFonts w:ascii="Times New Roman"/>
          <w:b/>
          <w:i w:val="false"/>
          <w:color w:val="000000"/>
        </w:rPr>
        <w:t xml:space="preserve"> 2020 жылға арналған Ақсу ауылдық округінің бюджеті</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2"/>
        <w:gridCol w:w="1347"/>
        <w:gridCol w:w="1347"/>
        <w:gridCol w:w="6202"/>
        <w:gridCol w:w="241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w:t>
            </w:r>
          </w:p>
        </w:tc>
        <w:tc>
          <w:tcPr>
            <w:tcW w:w="24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 сомасы мың теңге</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29565</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5216</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3856</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3618</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24349</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24349</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24349</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 сомасы мың теңге</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ШЫҒЫСТАР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44861</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25315</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25315</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25315</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16587</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16587</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3636</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12710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2959</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2959</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2959</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IІІ. Таза бюджеттік кредиттеу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-15296</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15296</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12710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12710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12710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Қаладағы ауданның, аудандық маңызы бар қаланың, ауылдың, кенттің, ауылдық округ әкімінің аппараты </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 аппаратының жоғары тұрған бюджет алдындағы борышын өтеу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Шу аудандық мәслихатының </w:t>
            </w:r>
            <w:r>
              <w:br/>
            </w:r>
            <w:r>
              <w:rPr>
                <w:rFonts w:ascii="Times New Roman"/>
                <w:b w:val="false"/>
                <w:i w:val="false"/>
                <w:color w:val="000000"/>
                <w:sz w:val="20"/>
              </w:rPr>
              <w:t xml:space="preserve">2020 жылғы 3 шілдедегі № 67-2 </w:t>
            </w:r>
            <w:r>
              <w:br/>
            </w:r>
            <w:r>
              <w:rPr>
                <w:rFonts w:ascii="Times New Roman"/>
                <w:b w:val="false"/>
                <w:i w:val="false"/>
                <w:color w:val="000000"/>
                <w:sz w:val="20"/>
              </w:rPr>
              <w:t>шешіміне 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Шу аудандық мәслихатының</w:t>
            </w:r>
            <w:r>
              <w:br/>
            </w:r>
            <w:r>
              <w:rPr>
                <w:rFonts w:ascii="Times New Roman"/>
                <w:b w:val="false"/>
                <w:i w:val="false"/>
                <w:color w:val="000000"/>
                <w:sz w:val="20"/>
              </w:rPr>
              <w:t xml:space="preserve"> 2019 жылғы</w:t>
            </w:r>
            <w:r>
              <w:rPr>
                <w:rFonts w:ascii="Times New Roman"/>
                <w:b w:val="false"/>
                <w:i w:val="false"/>
                <w:color w:val="000000"/>
                <w:sz w:val="20"/>
              </w:rPr>
              <w:t xml:space="preserve"> 27 желтоқсандағы </w:t>
            </w:r>
            <w:r>
              <w:br/>
            </w:r>
            <w:r>
              <w:rPr>
                <w:rFonts w:ascii="Times New Roman"/>
                <w:b w:val="false"/>
                <w:i w:val="false"/>
                <w:color w:val="000000"/>
                <w:sz w:val="20"/>
              </w:rPr>
              <w:t xml:space="preserve"> № 58-2 шешіміне</w:t>
            </w:r>
            <w:r>
              <w:rPr>
                <w:rFonts w:ascii="Times New Roman"/>
                <w:b w:val="false"/>
                <w:i w:val="false"/>
                <w:color w:val="000000"/>
                <w:sz w:val="20"/>
              </w:rPr>
              <w:t xml:space="preserve"> 2 қосымша</w:t>
            </w:r>
          </w:p>
        </w:tc>
      </w:tr>
    </w:tbl>
    <w:bookmarkStart w:name="z39" w:id="14"/>
    <w:p>
      <w:pPr>
        <w:spacing w:after="0"/>
        <w:ind w:left="0"/>
        <w:jc w:val="left"/>
      </w:pPr>
      <w:r>
        <w:rPr>
          <w:rFonts w:ascii="Times New Roman"/>
          <w:b/>
          <w:i w:val="false"/>
          <w:color w:val="000000"/>
        </w:rPr>
        <w:t xml:space="preserve"> 2020 жылға арналған Алға ауылдық округінің бюджеті</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2"/>
        <w:gridCol w:w="627"/>
        <w:gridCol w:w="937"/>
        <w:gridCol w:w="844"/>
        <w:gridCol w:w="602"/>
        <w:gridCol w:w="7"/>
        <w:gridCol w:w="5884"/>
        <w:gridCol w:w="2"/>
        <w:gridCol w:w="2455"/>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159284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153429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153429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153429</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 сомасы мың теңге</w:t>
            </w:r>
          </w:p>
        </w:tc>
      </w:tr>
      <w:tr>
        <w:trPr>
          <w:trHeight w:val="30" w:hRule="atLeast"/>
        </w:trPr>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ШЫҒЫСТАР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174604</w:t>
            </w:r>
          </w:p>
        </w:tc>
      </w:tr>
      <w:tr>
        <w:trPr>
          <w:trHeight w:val="30" w:hRule="atLeast"/>
        </w:trPr>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34375,7</w:t>
            </w:r>
          </w:p>
        </w:tc>
      </w:tr>
      <w:tr>
        <w:trPr>
          <w:trHeight w:val="30" w:hRule="atLeast"/>
        </w:trPr>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34375,7</w:t>
            </w:r>
          </w:p>
        </w:tc>
      </w:tr>
      <w:tr>
        <w:trPr>
          <w:trHeight w:val="30" w:hRule="atLeast"/>
        </w:trPr>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34375,7</w:t>
            </w:r>
          </w:p>
        </w:tc>
      </w:tr>
      <w:tr>
        <w:trPr>
          <w:trHeight w:val="30" w:hRule="atLeast"/>
        </w:trPr>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38782</w:t>
            </w:r>
          </w:p>
        </w:tc>
      </w:tr>
      <w:tr>
        <w:trPr>
          <w:trHeight w:val="30" w:hRule="atLeast"/>
        </w:trPr>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38782</w:t>
            </w:r>
          </w:p>
        </w:tc>
      </w:tr>
      <w:tr>
        <w:trPr>
          <w:trHeight w:val="30" w:hRule="atLeast"/>
        </w:trPr>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38782</w:t>
            </w:r>
          </w:p>
        </w:tc>
      </w:tr>
      <w:tr>
        <w:trPr>
          <w:trHeight w:val="30" w:hRule="atLeast"/>
        </w:trPr>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17488</w:t>
            </w:r>
          </w:p>
        </w:tc>
      </w:tr>
      <w:tr>
        <w:trPr>
          <w:trHeight w:val="30" w:hRule="atLeast"/>
        </w:trPr>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17488</w:t>
            </w:r>
          </w:p>
        </w:tc>
      </w:tr>
      <w:tr>
        <w:trPr>
          <w:trHeight w:val="30" w:hRule="atLeast"/>
        </w:trPr>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r>
      <w:tr>
        <w:trPr>
          <w:trHeight w:val="30" w:hRule="atLeast"/>
        </w:trPr>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w:t>
            </w:r>
          </w:p>
        </w:tc>
      </w:tr>
      <w:tr>
        <w:trPr>
          <w:trHeight w:val="30" w:hRule="atLeast"/>
        </w:trPr>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15260</w:t>
            </w:r>
          </w:p>
        </w:tc>
      </w:tr>
      <w:tr>
        <w:trPr>
          <w:trHeight w:val="30" w:hRule="atLeast"/>
        </w:trPr>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83947</w:t>
            </w:r>
          </w:p>
        </w:tc>
      </w:tr>
      <w:tr>
        <w:trPr>
          <w:trHeight w:val="30" w:hRule="atLeast"/>
        </w:trPr>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83947</w:t>
            </w:r>
          </w:p>
        </w:tc>
      </w:tr>
      <w:tr>
        <w:trPr>
          <w:trHeight w:val="30" w:hRule="atLeast"/>
        </w:trPr>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3075</w:t>
            </w:r>
          </w:p>
        </w:tc>
      </w:tr>
      <w:tr>
        <w:trPr>
          <w:trHeight w:val="30" w:hRule="atLeast"/>
        </w:trPr>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80872</w:t>
            </w:r>
          </w:p>
        </w:tc>
      </w:tr>
      <w:tr>
        <w:trPr>
          <w:trHeight w:val="30" w:hRule="atLeast"/>
        </w:trPr>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r>
      <w:tr>
        <w:trPr>
          <w:trHeight w:val="30" w:hRule="atLeast"/>
        </w:trPr>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r>
      <w:tr>
        <w:trPr>
          <w:trHeight w:val="30" w:hRule="atLeast"/>
        </w:trPr>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r>
      <w:tr>
        <w:trPr>
          <w:trHeight w:val="30" w:hRule="atLeast"/>
        </w:trPr>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IІІ. Таза бюджеттік кредиттеу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r>
      <w:tr>
        <w:trPr>
          <w:trHeight w:val="30" w:hRule="atLeast"/>
        </w:trPr>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r>
      <w:tr>
        <w:trPr>
          <w:trHeight w:val="30" w:hRule="atLeast"/>
        </w:trPr>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 </w:t>
            </w:r>
          </w:p>
        </w:tc>
      </w:tr>
      <w:tr>
        <w:trPr>
          <w:trHeight w:val="30" w:hRule="atLeast"/>
        </w:trPr>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w:t>
            </w:r>
          </w:p>
        </w:tc>
      </w:tr>
      <w:tr>
        <w:trPr>
          <w:trHeight w:val="30" w:hRule="atLeast"/>
        </w:trPr>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r>
      <w:tr>
        <w:trPr>
          <w:trHeight w:val="30" w:hRule="atLeast"/>
        </w:trPr>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r>
      <w:tr>
        <w:trPr>
          <w:trHeight w:val="30" w:hRule="atLeast"/>
        </w:trPr>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-15320</w:t>
            </w:r>
          </w:p>
        </w:tc>
      </w:tr>
      <w:tr>
        <w:trPr>
          <w:trHeight w:val="30" w:hRule="atLeast"/>
        </w:trPr>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15320</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r>
      <w:tr>
        <w:trPr>
          <w:trHeight w:val="30" w:hRule="atLeast"/>
        </w:trPr>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12710</w:t>
            </w:r>
          </w:p>
        </w:tc>
      </w:tr>
      <w:tr>
        <w:trPr>
          <w:trHeight w:val="30" w:hRule="atLeast"/>
        </w:trPr>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12710</w:t>
            </w:r>
          </w:p>
        </w:tc>
      </w:tr>
      <w:tr>
        <w:trPr>
          <w:trHeight w:val="30" w:hRule="atLeast"/>
        </w:trPr>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12710</w:t>
            </w:r>
          </w:p>
        </w:tc>
      </w:tr>
      <w:tr>
        <w:trPr>
          <w:trHeight w:val="30" w:hRule="atLeast"/>
        </w:trPr>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Қаладағы ауданның, аудандық маңызы бар қаланың, ауылдың, кенттің, ауылдық округ әкімінің аппараты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 аппаратының жоғары тұрған бюджет алдындағы борышын өтеу</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Шу аудандық мәслихатының </w:t>
            </w:r>
            <w:r>
              <w:br/>
            </w:r>
            <w:r>
              <w:rPr>
                <w:rFonts w:ascii="Times New Roman"/>
                <w:b w:val="false"/>
                <w:i w:val="false"/>
                <w:color w:val="000000"/>
                <w:sz w:val="20"/>
              </w:rPr>
              <w:t xml:space="preserve">2020 жылғы 3 шілдедегі № 67-2 </w:t>
            </w:r>
            <w:r>
              <w:br/>
            </w:r>
            <w:r>
              <w:rPr>
                <w:rFonts w:ascii="Times New Roman"/>
                <w:b w:val="false"/>
                <w:i w:val="false"/>
                <w:color w:val="000000"/>
                <w:sz w:val="20"/>
              </w:rPr>
              <w:t>шешіміне 3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Шу аудандық мәслихатының</w:t>
            </w:r>
            <w:r>
              <w:br/>
            </w:r>
            <w:r>
              <w:rPr>
                <w:rFonts w:ascii="Times New Roman"/>
                <w:b w:val="false"/>
                <w:i w:val="false"/>
                <w:color w:val="000000"/>
                <w:sz w:val="20"/>
              </w:rPr>
              <w:t xml:space="preserve">2019 жылғы </w:t>
            </w:r>
            <w:r>
              <w:rPr>
                <w:rFonts w:ascii="Times New Roman"/>
                <w:b w:val="false"/>
                <w:i w:val="false"/>
                <w:color w:val="000000"/>
                <w:sz w:val="20"/>
              </w:rPr>
              <w:t>27 желтоқсандағы</w:t>
            </w:r>
            <w:r>
              <w:br/>
            </w:r>
            <w:r>
              <w:rPr>
                <w:rFonts w:ascii="Times New Roman"/>
                <w:b w:val="false"/>
                <w:i w:val="false"/>
                <w:color w:val="000000"/>
                <w:sz w:val="20"/>
              </w:rPr>
              <w:t xml:space="preserve">№58-2 шешіміне </w:t>
            </w:r>
            <w:r>
              <w:rPr>
                <w:rFonts w:ascii="Times New Roman"/>
                <w:b w:val="false"/>
                <w:i w:val="false"/>
                <w:color w:val="000000"/>
                <w:sz w:val="20"/>
              </w:rPr>
              <w:t>3 қосымша</w:t>
            </w:r>
          </w:p>
        </w:tc>
      </w:tr>
    </w:tbl>
    <w:bookmarkStart w:name="z46" w:id="15"/>
    <w:p>
      <w:pPr>
        <w:spacing w:after="0"/>
        <w:ind w:left="0"/>
        <w:jc w:val="left"/>
      </w:pPr>
      <w:r>
        <w:rPr>
          <w:rFonts w:ascii="Times New Roman"/>
          <w:b/>
          <w:i w:val="false"/>
          <w:color w:val="000000"/>
        </w:rPr>
        <w:t xml:space="preserve"> 2020 жылға арналған Ақтөбе ауылдық округінің бюджеті</w:t>
      </w:r>
    </w:p>
    <w:bookmarkEnd w:id="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8"/>
        <w:gridCol w:w="1876"/>
        <w:gridCol w:w="1209"/>
        <w:gridCol w:w="3446"/>
        <w:gridCol w:w="456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5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 сомасы мың теңге</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50557</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1460</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2376</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да салықтық емес түсiмдер </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2376</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2376</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46681</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46681</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46681</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3"/>
        <w:gridCol w:w="1729"/>
        <w:gridCol w:w="1730"/>
        <w:gridCol w:w="4472"/>
        <w:gridCol w:w="309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 сомасы мың теңге</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ШЫҒЫСТАР</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50557</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20891</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20891</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20891</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27335</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27335</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4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27335</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2331</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2331</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1988</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4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IІІ. Таза бюджеттік кредиттеу</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Қаладағы ауданның, аудандық маңызы бар қаланың, ауылдың, кенттің, ауылдық округ әкімінің аппараты </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4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 аппаратының жоғары тұрған бюджет алдындағы борышын өтеу</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Шу аудандық мәслихатының </w:t>
            </w:r>
            <w:r>
              <w:br/>
            </w:r>
            <w:r>
              <w:rPr>
                <w:rFonts w:ascii="Times New Roman"/>
                <w:b w:val="false"/>
                <w:i w:val="false"/>
                <w:color w:val="000000"/>
                <w:sz w:val="20"/>
              </w:rPr>
              <w:t xml:space="preserve">2020 жылғы 3 шілдедегі № 67-2 </w:t>
            </w:r>
            <w:r>
              <w:br/>
            </w:r>
            <w:r>
              <w:rPr>
                <w:rFonts w:ascii="Times New Roman"/>
                <w:b w:val="false"/>
                <w:i w:val="false"/>
                <w:color w:val="000000"/>
                <w:sz w:val="20"/>
              </w:rPr>
              <w:t>шешіміне 4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Шу аудандық мәслихатының</w:t>
            </w:r>
            <w:r>
              <w:br/>
            </w:r>
            <w:r>
              <w:rPr>
                <w:rFonts w:ascii="Times New Roman"/>
                <w:b w:val="false"/>
                <w:i w:val="false"/>
                <w:color w:val="000000"/>
                <w:sz w:val="20"/>
              </w:rPr>
              <w:t xml:space="preserve">2019 жылғы </w:t>
            </w:r>
            <w:r>
              <w:rPr>
                <w:rFonts w:ascii="Times New Roman"/>
                <w:b w:val="false"/>
                <w:i w:val="false"/>
                <w:color w:val="000000"/>
                <w:sz w:val="20"/>
              </w:rPr>
              <w:t>27 желтоқсандағы</w:t>
            </w:r>
            <w:r>
              <w:br/>
            </w:r>
            <w:r>
              <w:rPr>
                <w:rFonts w:ascii="Times New Roman"/>
                <w:b w:val="false"/>
                <w:i w:val="false"/>
                <w:color w:val="000000"/>
                <w:sz w:val="20"/>
              </w:rPr>
              <w:t xml:space="preserve">№58-2 шешіміне </w:t>
            </w:r>
            <w:r>
              <w:rPr>
                <w:rFonts w:ascii="Times New Roman"/>
                <w:b w:val="false"/>
                <w:i w:val="false"/>
                <w:color w:val="000000"/>
                <w:sz w:val="20"/>
              </w:rPr>
              <w:t>4 қосымша</w:t>
            </w:r>
          </w:p>
        </w:tc>
      </w:tr>
    </w:tbl>
    <w:bookmarkStart w:name="z53" w:id="16"/>
    <w:p>
      <w:pPr>
        <w:spacing w:after="0"/>
        <w:ind w:left="0"/>
        <w:jc w:val="left"/>
      </w:pPr>
      <w:r>
        <w:rPr>
          <w:rFonts w:ascii="Times New Roman"/>
          <w:b/>
          <w:i w:val="false"/>
          <w:color w:val="000000"/>
        </w:rPr>
        <w:t xml:space="preserve"> 2020 жылға арналған Балуан Шолақ ауылдық округінің бюджеті</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2"/>
        <w:gridCol w:w="1347"/>
        <w:gridCol w:w="1347"/>
        <w:gridCol w:w="6202"/>
        <w:gridCol w:w="241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 сомасы мың теңге</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26461</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2522</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1915</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2072</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да салықтық емес түсiмдер </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2072</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2072</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21867</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21867</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21867</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 сомасы мың теңге</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 </w:t>
            </w:r>
          </w:p>
        </w:tc>
        <w:tc>
          <w:tcPr>
            <w:tcW w:w="0" w:type="auto"/>
            <w:vMerge/>
            <w:tcBorders>
              <w:top w:val="nil"/>
              <w:left w:val="single" w:color="cfcfcf" w:sz="5"/>
              <w:bottom w:val="single" w:color="cfcfcf" w:sz="5"/>
              <w:right w:val="single" w:color="cfcfcf" w:sz="5"/>
            </w:tcBorders>
          </w:tcP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ШЫҒЫСТАР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43671</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27128</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27128</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26678</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14789</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14789</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14332</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1754</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1754</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1754</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IІІ. Таза бюджеттік кредиттеу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-17210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17210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17210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17210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Қаладағы ауданның, аудандық маңызы бар қаланың, ауылдың, кенттің, ауылдық округ әкімінің аппараты </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 аппаратының жоғары тұрған бюджет алдындағы борышын өтеу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Шу аудандық мәслихатының </w:t>
            </w:r>
            <w:r>
              <w:br/>
            </w:r>
            <w:r>
              <w:rPr>
                <w:rFonts w:ascii="Times New Roman"/>
                <w:b w:val="false"/>
                <w:i w:val="false"/>
                <w:color w:val="000000"/>
                <w:sz w:val="20"/>
              </w:rPr>
              <w:t xml:space="preserve">2020 жылғы 3 шілдедегі № 67-2 </w:t>
            </w:r>
            <w:r>
              <w:br/>
            </w:r>
            <w:r>
              <w:rPr>
                <w:rFonts w:ascii="Times New Roman"/>
                <w:b w:val="false"/>
                <w:i w:val="false"/>
                <w:color w:val="000000"/>
                <w:sz w:val="20"/>
              </w:rPr>
              <w:t>шешіміне 5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Шу аудандық мәслихатының</w:t>
            </w:r>
            <w:r>
              <w:br/>
            </w:r>
            <w:r>
              <w:rPr>
                <w:rFonts w:ascii="Times New Roman"/>
                <w:b w:val="false"/>
                <w:i w:val="false"/>
                <w:color w:val="000000"/>
                <w:sz w:val="20"/>
              </w:rPr>
              <w:t xml:space="preserve">2019 жылғы </w:t>
            </w:r>
            <w:r>
              <w:rPr>
                <w:rFonts w:ascii="Times New Roman"/>
                <w:b w:val="false"/>
                <w:i w:val="false"/>
                <w:color w:val="000000"/>
                <w:sz w:val="20"/>
              </w:rPr>
              <w:t>27 желтоқсандағы</w:t>
            </w:r>
            <w:r>
              <w:br/>
            </w:r>
            <w:r>
              <w:rPr>
                <w:rFonts w:ascii="Times New Roman"/>
                <w:b w:val="false"/>
                <w:i w:val="false"/>
                <w:color w:val="000000"/>
                <w:sz w:val="20"/>
              </w:rPr>
              <w:t xml:space="preserve">№58-2 шешіміне </w:t>
            </w:r>
            <w:r>
              <w:rPr>
                <w:rFonts w:ascii="Times New Roman"/>
                <w:b w:val="false"/>
                <w:i w:val="false"/>
                <w:color w:val="000000"/>
                <w:sz w:val="20"/>
              </w:rPr>
              <w:t>5 қосымша</w:t>
            </w:r>
          </w:p>
        </w:tc>
      </w:tr>
    </w:tbl>
    <w:bookmarkStart w:name="z60" w:id="17"/>
    <w:p>
      <w:pPr>
        <w:spacing w:after="0"/>
        <w:ind w:left="0"/>
        <w:jc w:val="left"/>
      </w:pPr>
      <w:r>
        <w:rPr>
          <w:rFonts w:ascii="Times New Roman"/>
          <w:b/>
          <w:i w:val="false"/>
          <w:color w:val="000000"/>
        </w:rPr>
        <w:t xml:space="preserve"> 2020 жылға арналған Бірлік ауылдық округінің бюджеті</w:t>
      </w:r>
    </w:p>
    <w:bookmarkEnd w:id="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8"/>
        <w:gridCol w:w="1876"/>
        <w:gridCol w:w="1209"/>
        <w:gridCol w:w="3446"/>
        <w:gridCol w:w="456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5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 сомасы мың теңге</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179209</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2561</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2561</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6439</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5900</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170209</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170209</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170209</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8"/>
        <w:gridCol w:w="1328"/>
        <w:gridCol w:w="1328"/>
        <w:gridCol w:w="6115"/>
        <w:gridCol w:w="255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5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 сомасы мың теңге</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ШЫҒЫСТАР</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196044</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30312,2</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30312,2</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30312,2</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42094</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42094</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42094</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19509</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19509</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5499</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817</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13193</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104128</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104128</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3974</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100154</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IІІ. Таза бюджеттік кредиттеу</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-16835</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16835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12710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12710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12710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Қаладағы ауданның, аудандық маңызы бар қаланың, ауылдың, кенттің, ауылдық округ әкімінің аппараты </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 аппаратының жоғары тұрған бюджет алдындағы борышын өтеу</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Шу аудандық мәслихатының </w:t>
            </w:r>
            <w:r>
              <w:br/>
            </w:r>
            <w:r>
              <w:rPr>
                <w:rFonts w:ascii="Times New Roman"/>
                <w:b w:val="false"/>
                <w:i w:val="false"/>
                <w:color w:val="000000"/>
                <w:sz w:val="20"/>
              </w:rPr>
              <w:t xml:space="preserve">2020 жылғы 3 шілдедегі № 67-2 </w:t>
            </w:r>
            <w:r>
              <w:br/>
            </w:r>
            <w:r>
              <w:rPr>
                <w:rFonts w:ascii="Times New Roman"/>
                <w:b w:val="false"/>
                <w:i w:val="false"/>
                <w:color w:val="000000"/>
                <w:sz w:val="20"/>
              </w:rPr>
              <w:t>шешіміне 6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Шу аудандық мәслихатының</w:t>
            </w:r>
            <w:r>
              <w:br/>
            </w:r>
            <w:r>
              <w:rPr>
                <w:rFonts w:ascii="Times New Roman"/>
                <w:b w:val="false"/>
                <w:i w:val="false"/>
                <w:color w:val="000000"/>
                <w:sz w:val="20"/>
              </w:rPr>
              <w:t xml:space="preserve">2019 жылғы </w:t>
            </w:r>
            <w:r>
              <w:rPr>
                <w:rFonts w:ascii="Times New Roman"/>
                <w:b w:val="false"/>
                <w:i w:val="false"/>
                <w:color w:val="000000"/>
                <w:sz w:val="20"/>
              </w:rPr>
              <w:t>27 желтоқсандағы</w:t>
            </w:r>
            <w:r>
              <w:br/>
            </w:r>
            <w:r>
              <w:rPr>
                <w:rFonts w:ascii="Times New Roman"/>
                <w:b w:val="false"/>
                <w:i w:val="false"/>
                <w:color w:val="000000"/>
                <w:sz w:val="20"/>
              </w:rPr>
              <w:t>№58-2 шешіміне</w:t>
            </w:r>
            <w:r>
              <w:rPr>
                <w:rFonts w:ascii="Times New Roman"/>
                <w:b w:val="false"/>
                <w:i w:val="false"/>
                <w:color w:val="000000"/>
                <w:sz w:val="20"/>
              </w:rPr>
              <w:t xml:space="preserve"> 6 қосымша</w:t>
            </w:r>
          </w:p>
        </w:tc>
      </w:tr>
    </w:tbl>
    <w:bookmarkStart w:name="z67" w:id="18"/>
    <w:p>
      <w:pPr>
        <w:spacing w:after="0"/>
        <w:ind w:left="0"/>
        <w:jc w:val="left"/>
      </w:pPr>
      <w:r>
        <w:rPr>
          <w:rFonts w:ascii="Times New Roman"/>
          <w:b/>
          <w:i w:val="false"/>
          <w:color w:val="000000"/>
        </w:rPr>
        <w:t xml:space="preserve"> 2020 жылға арналған Бірлікүстем ауылдық округінің бюджеті</w:t>
      </w:r>
    </w:p>
    <w:bookmarkEnd w:id="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2"/>
        <w:gridCol w:w="1347"/>
        <w:gridCol w:w="1347"/>
        <w:gridCol w:w="6202"/>
        <w:gridCol w:w="241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 сомасы мың теңге</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62889</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4221</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58129</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58129</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58129</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 сомасы мың теңге</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ШЫҒЫСТАР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64599</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24177</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24177</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24177</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31934</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31934</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31934</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4586</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4586</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1407</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2836</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1709,6</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1709,6</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 күрделі және орташа жөндеу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1709,6</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2192</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2192</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2192</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IІІ. Таза бюджеттік кредиттеу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Қаладағы ауданның, аудандық маңызы бар қаланың, ауылдың, кенттің, ауылдық округ әкімінің аппараты </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 аппаратының жоғары тұрған бюджет алдындағы борышын өтеу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Шу аудандық мәслихатының </w:t>
            </w:r>
            <w:r>
              <w:br/>
            </w:r>
            <w:r>
              <w:rPr>
                <w:rFonts w:ascii="Times New Roman"/>
                <w:b w:val="false"/>
                <w:i w:val="false"/>
                <w:color w:val="000000"/>
                <w:sz w:val="20"/>
              </w:rPr>
              <w:t>2020 жылғы 3 шілдедегі № 67-2</w:t>
            </w:r>
            <w:r>
              <w:br/>
            </w:r>
            <w:r>
              <w:rPr>
                <w:rFonts w:ascii="Times New Roman"/>
                <w:b w:val="false"/>
                <w:i w:val="false"/>
                <w:color w:val="000000"/>
                <w:sz w:val="20"/>
              </w:rPr>
              <w:t>шешіміне 7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Шу аудандық мәслихатының</w:t>
            </w:r>
            <w:r>
              <w:br/>
            </w:r>
            <w:r>
              <w:rPr>
                <w:rFonts w:ascii="Times New Roman"/>
                <w:b w:val="false"/>
                <w:i w:val="false"/>
                <w:color w:val="000000"/>
                <w:sz w:val="20"/>
              </w:rPr>
              <w:t xml:space="preserve">2019 жылғы </w:t>
            </w:r>
            <w:r>
              <w:rPr>
                <w:rFonts w:ascii="Times New Roman"/>
                <w:b w:val="false"/>
                <w:i w:val="false"/>
                <w:color w:val="000000"/>
                <w:sz w:val="20"/>
              </w:rPr>
              <w:t>27 желтоқсандағы</w:t>
            </w:r>
            <w:r>
              <w:br/>
            </w:r>
            <w:r>
              <w:rPr>
                <w:rFonts w:ascii="Times New Roman"/>
                <w:b w:val="false"/>
                <w:i w:val="false"/>
                <w:color w:val="000000"/>
                <w:sz w:val="20"/>
              </w:rPr>
              <w:t xml:space="preserve">№58-2 шешіміне </w:t>
            </w:r>
            <w:r>
              <w:rPr>
                <w:rFonts w:ascii="Times New Roman"/>
                <w:b w:val="false"/>
                <w:i w:val="false"/>
                <w:color w:val="000000"/>
                <w:sz w:val="20"/>
              </w:rPr>
              <w:t>7 қосымша</w:t>
            </w:r>
          </w:p>
        </w:tc>
      </w:tr>
    </w:tbl>
    <w:bookmarkStart w:name="z74" w:id="19"/>
    <w:p>
      <w:pPr>
        <w:spacing w:after="0"/>
        <w:ind w:left="0"/>
        <w:jc w:val="left"/>
      </w:pPr>
      <w:r>
        <w:rPr>
          <w:rFonts w:ascii="Times New Roman"/>
          <w:b/>
          <w:i w:val="false"/>
          <w:color w:val="000000"/>
        </w:rPr>
        <w:t xml:space="preserve"> 2020 жылға арналған Далақайнар ауылының бюджеті</w:t>
      </w:r>
    </w:p>
    <w:bookmarkEnd w:id="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2"/>
        <w:gridCol w:w="1347"/>
        <w:gridCol w:w="1347"/>
        <w:gridCol w:w="6202"/>
        <w:gridCol w:w="241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 сомасы мың теңге</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56839</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1458</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1321</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да салықтық емес түсiмдер </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55245</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55245</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55245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 сомасы мың теңге</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ШЫҒЫСТАР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60860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25413</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25413</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25413</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33008</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33008</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31952</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1056</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1085</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1085</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856</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1354</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1354</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1354</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IІІ. Таза бюджеттік кредиттеу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-4021</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4021</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4021</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4021</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Қаладағы ауданның, аудандық маңызы бар қаланың, ауылдың, кенттің, ауылдық округ әкімінің аппараты </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 аппаратының жоғары тұрған бюджет алдындағы борышын өтеу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Шу аудандық мәслихатының</w:t>
            </w:r>
            <w:r>
              <w:br/>
            </w:r>
            <w:r>
              <w:rPr>
                <w:rFonts w:ascii="Times New Roman"/>
                <w:b w:val="false"/>
                <w:i w:val="false"/>
                <w:color w:val="000000"/>
                <w:sz w:val="20"/>
              </w:rPr>
              <w:t xml:space="preserve">2020 жылғы 3 шілдедегі № 67-2 </w:t>
            </w:r>
            <w:r>
              <w:br/>
            </w:r>
            <w:r>
              <w:rPr>
                <w:rFonts w:ascii="Times New Roman"/>
                <w:b w:val="false"/>
                <w:i w:val="false"/>
                <w:color w:val="000000"/>
                <w:sz w:val="20"/>
              </w:rPr>
              <w:t>шешіміне 8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Шу аудандық мәслихатының</w:t>
            </w:r>
            <w:r>
              <w:br/>
            </w:r>
            <w:r>
              <w:rPr>
                <w:rFonts w:ascii="Times New Roman"/>
                <w:b w:val="false"/>
                <w:i w:val="false"/>
                <w:color w:val="000000"/>
                <w:sz w:val="20"/>
              </w:rPr>
              <w:t>2019 жылғы</w:t>
            </w:r>
            <w:r>
              <w:rPr>
                <w:rFonts w:ascii="Times New Roman"/>
                <w:b w:val="false"/>
                <w:i w:val="false"/>
                <w:color w:val="000000"/>
                <w:sz w:val="20"/>
              </w:rPr>
              <w:t>27 желтоқсандағы</w:t>
            </w:r>
            <w:r>
              <w:br/>
            </w:r>
            <w:r>
              <w:rPr>
                <w:rFonts w:ascii="Times New Roman"/>
                <w:b w:val="false"/>
                <w:i w:val="false"/>
                <w:color w:val="000000"/>
                <w:sz w:val="20"/>
              </w:rPr>
              <w:t>№58-2 шешіміне</w:t>
            </w:r>
            <w:r>
              <w:rPr>
                <w:rFonts w:ascii="Times New Roman"/>
                <w:b w:val="false"/>
                <w:i w:val="false"/>
                <w:color w:val="000000"/>
                <w:sz w:val="20"/>
              </w:rPr>
              <w:t xml:space="preserve"> 8 қосымша</w:t>
            </w:r>
          </w:p>
        </w:tc>
      </w:tr>
    </w:tbl>
    <w:bookmarkStart w:name="z81" w:id="20"/>
    <w:p>
      <w:pPr>
        <w:spacing w:after="0"/>
        <w:ind w:left="0"/>
        <w:jc w:val="left"/>
      </w:pPr>
      <w:r>
        <w:rPr>
          <w:rFonts w:ascii="Times New Roman"/>
          <w:b/>
          <w:i w:val="false"/>
          <w:color w:val="000000"/>
        </w:rPr>
        <w:t xml:space="preserve"> 2020 жылға арналған Дулат ауылдық округінің бюджеті</w:t>
      </w:r>
    </w:p>
    <w:bookmarkEnd w:id="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2"/>
        <w:gridCol w:w="1347"/>
        <w:gridCol w:w="1347"/>
        <w:gridCol w:w="6202"/>
        <w:gridCol w:w="241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 сомасы мың теңге</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28975</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1845</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1083</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3558</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да салықтық емес түсiмдер </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3558</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3558</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23572</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23572</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23572</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 сомасы мың теңге</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ШЫҒЫСТАР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28975</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21250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21250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21250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1271</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1271</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1271</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3558</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3558</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 күрделі және орташа жөндеу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3558</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2465</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2465</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2465</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IІІ. Таза бюджеттік кредиттеу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Қаладағы ауданның, аудандық маңызы бар қаланың, ауылдың, кенттің, ауылдық округ әкімінің аппараты </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 аппаратының жоғары тұрған бюджет алдындағы борышын өтеу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Шу аудандық мәслихатының </w:t>
            </w:r>
            <w:r>
              <w:br/>
            </w:r>
            <w:r>
              <w:rPr>
                <w:rFonts w:ascii="Times New Roman"/>
                <w:b w:val="false"/>
                <w:i w:val="false"/>
                <w:color w:val="000000"/>
                <w:sz w:val="20"/>
              </w:rPr>
              <w:t xml:space="preserve">2020 жылғы 3 шілдедегі № 67-2 </w:t>
            </w:r>
            <w:r>
              <w:br/>
            </w:r>
            <w:r>
              <w:rPr>
                <w:rFonts w:ascii="Times New Roman"/>
                <w:b w:val="false"/>
                <w:i w:val="false"/>
                <w:color w:val="000000"/>
                <w:sz w:val="20"/>
              </w:rPr>
              <w:t>шешіміне 9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Шу аудандық мәслихатының</w:t>
            </w:r>
            <w:r>
              <w:br/>
            </w:r>
            <w:r>
              <w:rPr>
                <w:rFonts w:ascii="Times New Roman"/>
                <w:b w:val="false"/>
                <w:i w:val="false"/>
                <w:color w:val="000000"/>
                <w:sz w:val="20"/>
              </w:rPr>
              <w:t xml:space="preserve">2019 жылғы </w:t>
            </w:r>
            <w:r>
              <w:rPr>
                <w:rFonts w:ascii="Times New Roman"/>
                <w:b w:val="false"/>
                <w:i w:val="false"/>
                <w:color w:val="000000"/>
                <w:sz w:val="20"/>
              </w:rPr>
              <w:t>27 желтоқсандағы</w:t>
            </w:r>
            <w:r>
              <w:br/>
            </w:r>
            <w:r>
              <w:rPr>
                <w:rFonts w:ascii="Times New Roman"/>
                <w:b w:val="false"/>
                <w:i w:val="false"/>
                <w:color w:val="000000"/>
                <w:sz w:val="20"/>
              </w:rPr>
              <w:t xml:space="preserve">№58-2 шешіміне </w:t>
            </w:r>
            <w:r>
              <w:rPr>
                <w:rFonts w:ascii="Times New Roman"/>
                <w:b w:val="false"/>
                <w:i w:val="false"/>
                <w:color w:val="000000"/>
                <w:sz w:val="20"/>
              </w:rPr>
              <w:t>9 қосымша</w:t>
            </w:r>
          </w:p>
        </w:tc>
      </w:tr>
    </w:tbl>
    <w:bookmarkStart w:name="z88" w:id="21"/>
    <w:p>
      <w:pPr>
        <w:spacing w:after="0"/>
        <w:ind w:left="0"/>
        <w:jc w:val="left"/>
      </w:pPr>
      <w:r>
        <w:rPr>
          <w:rFonts w:ascii="Times New Roman"/>
          <w:b/>
          <w:i w:val="false"/>
          <w:color w:val="000000"/>
        </w:rPr>
        <w:t xml:space="preserve"> 2020 жылға арналған Ескішу ауылдық округінің бюджеті</w:t>
      </w:r>
    </w:p>
    <w:bookmarkEnd w:id="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2"/>
        <w:gridCol w:w="1347"/>
        <w:gridCol w:w="1347"/>
        <w:gridCol w:w="6202"/>
        <w:gridCol w:w="241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 сомасы мың теңге</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67582</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5577</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4737</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4417</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62005</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62005</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62005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 сомасы мың теңге</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ШЫҒЫСТАР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70309</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26410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26410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26410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33550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33550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31899</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1651</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7075,7</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7075,7</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6725,7</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3273</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3273</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3273</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IІІ. Таза бюджеттік кредиттеу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-2727</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2727</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Қаладағы ауданның, аудандық маңызы бар қаланың, ауылдың, кенттің, ауылдық округ әкімінің аппараты </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 аппаратының жоғары тұрған бюджет алдындағы борышын өтеу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Шу аудандық мәслихатының </w:t>
            </w:r>
            <w:r>
              <w:br/>
            </w:r>
            <w:r>
              <w:rPr>
                <w:rFonts w:ascii="Times New Roman"/>
                <w:b w:val="false"/>
                <w:i w:val="false"/>
                <w:color w:val="000000"/>
                <w:sz w:val="20"/>
              </w:rPr>
              <w:t xml:space="preserve">2020 жылғы 3 шілдедегі № 67-2 </w:t>
            </w:r>
            <w:r>
              <w:br/>
            </w:r>
            <w:r>
              <w:rPr>
                <w:rFonts w:ascii="Times New Roman"/>
                <w:b w:val="false"/>
                <w:i w:val="false"/>
                <w:color w:val="000000"/>
                <w:sz w:val="20"/>
              </w:rPr>
              <w:t>шешіміне 10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Шу аудандық мәслихатының</w:t>
            </w:r>
            <w:r>
              <w:br/>
            </w:r>
            <w:r>
              <w:rPr>
                <w:rFonts w:ascii="Times New Roman"/>
                <w:b w:val="false"/>
                <w:i w:val="false"/>
                <w:color w:val="000000"/>
                <w:sz w:val="20"/>
              </w:rPr>
              <w:t xml:space="preserve">2019 жылғы </w:t>
            </w:r>
            <w:r>
              <w:rPr>
                <w:rFonts w:ascii="Times New Roman"/>
                <w:b w:val="false"/>
                <w:i w:val="false"/>
                <w:color w:val="000000"/>
                <w:sz w:val="20"/>
              </w:rPr>
              <w:t>27 желтоқсандағы</w:t>
            </w:r>
            <w:r>
              <w:br/>
            </w:r>
            <w:r>
              <w:rPr>
                <w:rFonts w:ascii="Times New Roman"/>
                <w:b w:val="false"/>
                <w:i w:val="false"/>
                <w:color w:val="000000"/>
                <w:sz w:val="20"/>
              </w:rPr>
              <w:t xml:space="preserve">№58-2 шешіміне </w:t>
            </w:r>
            <w:r>
              <w:rPr>
                <w:rFonts w:ascii="Times New Roman"/>
                <w:b w:val="false"/>
                <w:i w:val="false"/>
                <w:color w:val="000000"/>
                <w:sz w:val="20"/>
              </w:rPr>
              <w:t>10 қосымша</w:t>
            </w:r>
          </w:p>
        </w:tc>
      </w:tr>
    </w:tbl>
    <w:bookmarkStart w:name="z95" w:id="22"/>
    <w:p>
      <w:pPr>
        <w:spacing w:after="0"/>
        <w:ind w:left="0"/>
        <w:jc w:val="left"/>
      </w:pPr>
      <w:r>
        <w:rPr>
          <w:rFonts w:ascii="Times New Roman"/>
          <w:b/>
          <w:i w:val="false"/>
          <w:color w:val="000000"/>
        </w:rPr>
        <w:t xml:space="preserve"> 2020 жылға арналған Жаңажол ауылдық округінің бюджеті</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2"/>
        <w:gridCol w:w="1347"/>
        <w:gridCol w:w="1347"/>
        <w:gridCol w:w="6202"/>
        <w:gridCol w:w="241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 сомасы мың теңге</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76811</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922</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922</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4978</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4535</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70911</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70911</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70911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 сомасы мың теңге</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ШЫҒЫСТАР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94771</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27040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27040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27040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44794</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44794</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44794</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19001</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19001</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3502</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15242</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3936</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3936</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3936</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IІІ. Таза бюджеттік кредиттеу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-17960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17960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16598</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16598</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16598</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Қаладағы ауданның, аудандық маңызы бар қаланың, ауылдың, кенттің, ауылдық округ әкімінің аппараты </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 аппаратының жоғары тұрған бюджет алдындағы борышын өтеу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Шу аудандық мәслихатының </w:t>
            </w:r>
            <w:r>
              <w:br/>
            </w:r>
            <w:r>
              <w:rPr>
                <w:rFonts w:ascii="Times New Roman"/>
                <w:b w:val="false"/>
                <w:i w:val="false"/>
                <w:color w:val="000000"/>
                <w:sz w:val="20"/>
              </w:rPr>
              <w:t xml:space="preserve">2020 жылғы 3 шілдедегі № 67-2 </w:t>
            </w:r>
            <w:r>
              <w:br/>
            </w:r>
            <w:r>
              <w:rPr>
                <w:rFonts w:ascii="Times New Roman"/>
                <w:b w:val="false"/>
                <w:i w:val="false"/>
                <w:color w:val="000000"/>
                <w:sz w:val="20"/>
              </w:rPr>
              <w:t>шешіміне 11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Шу аудандық мәслихатының</w:t>
            </w:r>
            <w:r>
              <w:br/>
            </w:r>
            <w:r>
              <w:rPr>
                <w:rFonts w:ascii="Times New Roman"/>
                <w:b w:val="false"/>
                <w:i w:val="false"/>
                <w:color w:val="000000"/>
                <w:sz w:val="20"/>
              </w:rPr>
              <w:t xml:space="preserve">2019 жылғы </w:t>
            </w:r>
            <w:r>
              <w:rPr>
                <w:rFonts w:ascii="Times New Roman"/>
                <w:b w:val="false"/>
                <w:i w:val="false"/>
                <w:color w:val="000000"/>
                <w:sz w:val="20"/>
              </w:rPr>
              <w:t>27 желтоқсандағы</w:t>
            </w:r>
            <w:r>
              <w:br/>
            </w:r>
            <w:r>
              <w:rPr>
                <w:rFonts w:ascii="Times New Roman"/>
                <w:b w:val="false"/>
                <w:i w:val="false"/>
                <w:color w:val="000000"/>
                <w:sz w:val="20"/>
              </w:rPr>
              <w:t xml:space="preserve">№58-2 шешіміне </w:t>
            </w:r>
            <w:r>
              <w:rPr>
                <w:rFonts w:ascii="Times New Roman"/>
                <w:b w:val="false"/>
                <w:i w:val="false"/>
                <w:color w:val="000000"/>
                <w:sz w:val="20"/>
              </w:rPr>
              <w:t>11 қосымша</w:t>
            </w:r>
          </w:p>
        </w:tc>
      </w:tr>
    </w:tbl>
    <w:bookmarkStart w:name="z102" w:id="23"/>
    <w:p>
      <w:pPr>
        <w:spacing w:after="0"/>
        <w:ind w:left="0"/>
        <w:jc w:val="left"/>
      </w:pPr>
      <w:r>
        <w:rPr>
          <w:rFonts w:ascii="Times New Roman"/>
          <w:b/>
          <w:i w:val="false"/>
          <w:color w:val="000000"/>
        </w:rPr>
        <w:t xml:space="preserve"> 2020 жылға арналған Жаңақоғам ауылдық округтердің бюджеттері</w:t>
      </w:r>
    </w:p>
    <w:bookmarkEnd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8"/>
        <w:gridCol w:w="1328"/>
        <w:gridCol w:w="1328"/>
        <w:gridCol w:w="6115"/>
        <w:gridCol w:w="255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5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 сомасы мың теңге</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60385</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4981</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4403</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55404</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55404</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55404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5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 сомасы мың теңге</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ШЫҒЫСТАР</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82631</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41257,3</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41257,3</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40722</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535,3</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20490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20490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18689</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1801</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18526</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18526</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16297</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2357</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2357</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2357</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IІІ. Таза бюджеттік кредиттеу</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-22246</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22246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21710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21710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21710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Қаладағы ауданның, аудандық маңызы бар қаланың, ауылдың, кенттің, ауылдық округ әкімінің аппараты </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 аппаратының жоғары тұрған бюджет алдындағы борышын өтеу</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Шу аудандық мәслихатының </w:t>
            </w:r>
            <w:r>
              <w:br/>
            </w:r>
            <w:r>
              <w:rPr>
                <w:rFonts w:ascii="Times New Roman"/>
                <w:b w:val="false"/>
                <w:i w:val="false"/>
                <w:color w:val="000000"/>
                <w:sz w:val="20"/>
              </w:rPr>
              <w:t>2020 жылғы 3 шілдедегі № 67-2</w:t>
            </w:r>
            <w:r>
              <w:br/>
            </w:r>
            <w:r>
              <w:rPr>
                <w:rFonts w:ascii="Times New Roman"/>
                <w:b w:val="false"/>
                <w:i w:val="false"/>
                <w:color w:val="000000"/>
                <w:sz w:val="20"/>
              </w:rPr>
              <w:t xml:space="preserve"> шешіміне 12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Шу аудандық мәслихатының</w:t>
            </w:r>
            <w:r>
              <w:br/>
            </w:r>
            <w:r>
              <w:rPr>
                <w:rFonts w:ascii="Times New Roman"/>
                <w:b w:val="false"/>
                <w:i w:val="false"/>
                <w:color w:val="000000"/>
                <w:sz w:val="20"/>
              </w:rPr>
              <w:t xml:space="preserve">2019 жылғы </w:t>
            </w:r>
            <w:r>
              <w:rPr>
                <w:rFonts w:ascii="Times New Roman"/>
                <w:b w:val="false"/>
                <w:i w:val="false"/>
                <w:color w:val="000000"/>
                <w:sz w:val="20"/>
              </w:rPr>
              <w:t>27 желтоқсандағы</w:t>
            </w:r>
            <w:r>
              <w:br/>
            </w:r>
            <w:r>
              <w:rPr>
                <w:rFonts w:ascii="Times New Roman"/>
                <w:b w:val="false"/>
                <w:i w:val="false"/>
                <w:color w:val="000000"/>
                <w:sz w:val="20"/>
              </w:rPr>
              <w:t xml:space="preserve">№58-2 шешіміне </w:t>
            </w:r>
            <w:r>
              <w:rPr>
                <w:rFonts w:ascii="Times New Roman"/>
                <w:b w:val="false"/>
                <w:i w:val="false"/>
                <w:color w:val="000000"/>
                <w:sz w:val="20"/>
              </w:rPr>
              <w:t>12 қосымша</w:t>
            </w:r>
          </w:p>
        </w:tc>
      </w:tr>
    </w:tbl>
    <w:bookmarkStart w:name="z109" w:id="24"/>
    <w:p>
      <w:pPr>
        <w:spacing w:after="0"/>
        <w:ind w:left="0"/>
        <w:jc w:val="left"/>
      </w:pPr>
      <w:r>
        <w:rPr>
          <w:rFonts w:ascii="Times New Roman"/>
          <w:b/>
          <w:i w:val="false"/>
          <w:color w:val="000000"/>
        </w:rPr>
        <w:t xml:space="preserve"> 2020 жылға арналған Көкқайнар ауылдық округінің бюджеті</w:t>
      </w:r>
    </w:p>
    <w:bookmarkEnd w:id="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2"/>
        <w:gridCol w:w="1347"/>
        <w:gridCol w:w="1347"/>
        <w:gridCol w:w="6202"/>
        <w:gridCol w:w="241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 сомасы мың теңге</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30220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2484</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2166</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да салықтық емес түсiмдер </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25990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25990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25990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 сомасы мың теңге</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ШЫҒЫСТАР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47430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30248</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30248</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30248</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15540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15540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12710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1642</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1642</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1642</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IІІ. Таза бюджеттік кредиттеу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-17210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17210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17210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17210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Қаладағы ауданның, аудандық маңызы бар қаланың, ауылдың, кенттің, ауылдық округ әкімінің аппараты </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 аппаратының жоғары тұрған бюджет алдындағы борышын өтеу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Шу аудандық мәслихатының </w:t>
            </w:r>
            <w:r>
              <w:br/>
            </w:r>
            <w:r>
              <w:rPr>
                <w:rFonts w:ascii="Times New Roman"/>
                <w:b w:val="false"/>
                <w:i w:val="false"/>
                <w:color w:val="000000"/>
                <w:sz w:val="20"/>
              </w:rPr>
              <w:t xml:space="preserve">2020 жылғы 3 шілдедегі № 67-2 </w:t>
            </w:r>
            <w:r>
              <w:br/>
            </w:r>
            <w:r>
              <w:rPr>
                <w:rFonts w:ascii="Times New Roman"/>
                <w:b w:val="false"/>
                <w:i w:val="false"/>
                <w:color w:val="000000"/>
                <w:sz w:val="20"/>
              </w:rPr>
              <w:t>шешіміне 13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Шу аудандық мәслихатының</w:t>
            </w:r>
            <w:r>
              <w:br/>
            </w:r>
            <w:r>
              <w:rPr>
                <w:rFonts w:ascii="Times New Roman"/>
                <w:b w:val="false"/>
                <w:i w:val="false"/>
                <w:color w:val="000000"/>
                <w:sz w:val="20"/>
              </w:rPr>
              <w:t xml:space="preserve">2019 жылғы </w:t>
            </w:r>
            <w:r>
              <w:rPr>
                <w:rFonts w:ascii="Times New Roman"/>
                <w:b w:val="false"/>
                <w:i w:val="false"/>
                <w:color w:val="000000"/>
                <w:sz w:val="20"/>
              </w:rPr>
              <w:t>27 желтоқсандағы</w:t>
            </w:r>
            <w:r>
              <w:br/>
            </w:r>
            <w:r>
              <w:rPr>
                <w:rFonts w:ascii="Times New Roman"/>
                <w:b w:val="false"/>
                <w:i w:val="false"/>
                <w:color w:val="000000"/>
                <w:sz w:val="20"/>
              </w:rPr>
              <w:t xml:space="preserve">№58-2 шешіміне </w:t>
            </w:r>
            <w:r>
              <w:rPr>
                <w:rFonts w:ascii="Times New Roman"/>
                <w:b w:val="false"/>
                <w:i w:val="false"/>
                <w:color w:val="000000"/>
                <w:sz w:val="20"/>
              </w:rPr>
              <w:t>13 қосымша</w:t>
            </w:r>
          </w:p>
        </w:tc>
      </w:tr>
    </w:tbl>
    <w:bookmarkStart w:name="z116" w:id="25"/>
    <w:p>
      <w:pPr>
        <w:spacing w:after="0"/>
        <w:ind w:left="0"/>
        <w:jc w:val="left"/>
      </w:pPr>
      <w:r>
        <w:rPr>
          <w:rFonts w:ascii="Times New Roman"/>
          <w:b/>
          <w:i w:val="false"/>
          <w:color w:val="000000"/>
        </w:rPr>
        <w:t xml:space="preserve"> 2020 жылға арналған Қорағаты ауылдық округінің бюджеті</w:t>
      </w:r>
    </w:p>
    <w:bookmarkEnd w:id="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2"/>
        <w:gridCol w:w="1347"/>
        <w:gridCol w:w="1347"/>
        <w:gridCol w:w="6202"/>
        <w:gridCol w:w="241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 сомасы мың теңге</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40170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4605</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4135</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35565</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35565</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35565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 сомасы мың теңге</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ШЫҒЫСТАР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41740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30209</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30209</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30209</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3406</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3406</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3406</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1569,9</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1569,9</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 күрделі және орташа жөндеу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1569,9</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2755</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2755</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2755</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IІІ. Таза бюджеттік кредиттеу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Қаладағы ауданның, аудандық маңызы бар қаланың, ауылдың, кенттің, ауылдық округ әкімінің аппараты </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 аппаратының жоғары тұрған бюджет алдындағы борышын өтеу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Шу аудандық мәслихатының </w:t>
            </w:r>
            <w:r>
              <w:br/>
            </w:r>
            <w:r>
              <w:rPr>
                <w:rFonts w:ascii="Times New Roman"/>
                <w:b w:val="false"/>
                <w:i w:val="false"/>
                <w:color w:val="000000"/>
                <w:sz w:val="20"/>
              </w:rPr>
              <w:t xml:space="preserve">2020 жылғы 3 шілдедегі № 67-2 </w:t>
            </w:r>
            <w:r>
              <w:br/>
            </w:r>
            <w:r>
              <w:rPr>
                <w:rFonts w:ascii="Times New Roman"/>
                <w:b w:val="false"/>
                <w:i w:val="false"/>
                <w:color w:val="000000"/>
                <w:sz w:val="20"/>
              </w:rPr>
              <w:t>шешіміне 14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Шу аудандық мәслихатының</w:t>
            </w:r>
            <w:r>
              <w:br/>
            </w:r>
            <w:r>
              <w:rPr>
                <w:rFonts w:ascii="Times New Roman"/>
                <w:b w:val="false"/>
                <w:i w:val="false"/>
                <w:color w:val="000000"/>
                <w:sz w:val="20"/>
              </w:rPr>
              <w:t xml:space="preserve">2019 жылғы </w:t>
            </w:r>
            <w:r>
              <w:rPr>
                <w:rFonts w:ascii="Times New Roman"/>
                <w:b w:val="false"/>
                <w:i w:val="false"/>
                <w:color w:val="000000"/>
                <w:sz w:val="20"/>
              </w:rPr>
              <w:t>27 желтоқсандағы</w:t>
            </w:r>
            <w:r>
              <w:br/>
            </w:r>
            <w:r>
              <w:rPr>
                <w:rFonts w:ascii="Times New Roman"/>
                <w:b w:val="false"/>
                <w:i w:val="false"/>
                <w:color w:val="000000"/>
                <w:sz w:val="20"/>
              </w:rPr>
              <w:t xml:space="preserve">№58-2 шешіміне </w:t>
            </w:r>
            <w:r>
              <w:rPr>
                <w:rFonts w:ascii="Times New Roman"/>
                <w:b w:val="false"/>
                <w:i w:val="false"/>
                <w:color w:val="000000"/>
                <w:sz w:val="20"/>
              </w:rPr>
              <w:t>14 қосымша</w:t>
            </w:r>
          </w:p>
        </w:tc>
      </w:tr>
    </w:tbl>
    <w:bookmarkStart w:name="z123" w:id="26"/>
    <w:p>
      <w:pPr>
        <w:spacing w:after="0"/>
        <w:ind w:left="0"/>
        <w:jc w:val="left"/>
      </w:pPr>
      <w:r>
        <w:rPr>
          <w:rFonts w:ascii="Times New Roman"/>
          <w:b/>
          <w:i w:val="false"/>
          <w:color w:val="000000"/>
        </w:rPr>
        <w:t xml:space="preserve"> 2020 жылға арналған Қонаев ауылының бюджеті</w:t>
      </w:r>
    </w:p>
    <w:bookmarkEnd w:id="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8"/>
        <w:gridCol w:w="1328"/>
        <w:gridCol w:w="1328"/>
        <w:gridCol w:w="6115"/>
        <w:gridCol w:w="255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5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 сомасы мың теңге</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 сомасы мың теңге</w:t>
            </w:r>
          </w:p>
        </w:tc>
        <w:tc>
          <w:tcPr>
            <w:tcW w:w="0" w:type="auto"/>
            <w:vMerge/>
            <w:tcBorders>
              <w:top w:val="nil"/>
              <w:left w:val="single" w:color="cfcfcf" w:sz="5"/>
              <w:bottom w:val="single" w:color="cfcfcf" w:sz="5"/>
              <w:right w:val="single" w:color="cfcfcf" w:sz="5"/>
            </w:tcBorders>
          </w:tcP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109441</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12461</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952</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952</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11509</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10808</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96980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96980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96980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5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 сомасы мың теңге</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ШЫҒЫСТАР</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126510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31098,7</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31098,7</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30848,7</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68085</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68085</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68085</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21969</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21969</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19519</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5357</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5357</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5357</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IІІ. Таза бюджеттік кредиттеу</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-17069</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17069</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12710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12710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12710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Қаладағы ауданның, аудандық маңызы бар қаланың, ауылдың, кенттің, ауылдық округ әкімінің аппараты </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 аппаратының жоғары тұрған бюджет алдындағы борышын өтеу</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Шу аудандық мәслихатының </w:t>
            </w:r>
            <w:r>
              <w:br/>
            </w:r>
            <w:r>
              <w:rPr>
                <w:rFonts w:ascii="Times New Roman"/>
                <w:b w:val="false"/>
                <w:i w:val="false"/>
                <w:color w:val="000000"/>
                <w:sz w:val="20"/>
              </w:rPr>
              <w:t>2020 жылғы 3 шілдедегі № 67-2</w:t>
            </w:r>
            <w:r>
              <w:br/>
            </w:r>
            <w:r>
              <w:rPr>
                <w:rFonts w:ascii="Times New Roman"/>
                <w:b w:val="false"/>
                <w:i w:val="false"/>
                <w:color w:val="000000"/>
                <w:sz w:val="20"/>
              </w:rPr>
              <w:t xml:space="preserve"> шешіміне 15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Шу аудандық мәслихатының</w:t>
            </w:r>
            <w:r>
              <w:br/>
            </w:r>
            <w:r>
              <w:rPr>
                <w:rFonts w:ascii="Times New Roman"/>
                <w:b w:val="false"/>
                <w:i w:val="false"/>
                <w:color w:val="000000"/>
                <w:sz w:val="20"/>
              </w:rPr>
              <w:t xml:space="preserve">2019 жылғы </w:t>
            </w:r>
            <w:r>
              <w:rPr>
                <w:rFonts w:ascii="Times New Roman"/>
                <w:b w:val="false"/>
                <w:i w:val="false"/>
                <w:color w:val="000000"/>
                <w:sz w:val="20"/>
              </w:rPr>
              <w:t>27 желтоқсандағы</w:t>
            </w:r>
            <w:r>
              <w:br/>
            </w:r>
            <w:r>
              <w:rPr>
                <w:rFonts w:ascii="Times New Roman"/>
                <w:b w:val="false"/>
                <w:i w:val="false"/>
                <w:color w:val="000000"/>
                <w:sz w:val="20"/>
              </w:rPr>
              <w:t xml:space="preserve">№58-2 шешіміне </w:t>
            </w:r>
            <w:r>
              <w:rPr>
                <w:rFonts w:ascii="Times New Roman"/>
                <w:b w:val="false"/>
                <w:i w:val="false"/>
                <w:color w:val="000000"/>
                <w:sz w:val="20"/>
              </w:rPr>
              <w:t>15 қосымша</w:t>
            </w:r>
          </w:p>
        </w:tc>
      </w:tr>
    </w:tbl>
    <w:bookmarkStart w:name="z130" w:id="27"/>
    <w:p>
      <w:pPr>
        <w:spacing w:after="0"/>
        <w:ind w:left="0"/>
        <w:jc w:val="left"/>
      </w:pPr>
      <w:r>
        <w:rPr>
          <w:rFonts w:ascii="Times New Roman"/>
          <w:b/>
          <w:i w:val="false"/>
          <w:color w:val="000000"/>
        </w:rPr>
        <w:t xml:space="preserve"> 2020 жылға арналған Тасөткел ауылдық округінің бюджеті</w:t>
      </w:r>
    </w:p>
    <w:bookmarkEnd w:id="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2"/>
        <w:gridCol w:w="1347"/>
        <w:gridCol w:w="1347"/>
        <w:gridCol w:w="6202"/>
        <w:gridCol w:w="241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 сомасы мың теңге</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33782</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да салықтық емес түсiмдер </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32181</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32181</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32181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 сомасы мың теңге</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ШЫҒЫСТАР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46492</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28504</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28504</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28504</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2628</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2628</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2628</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13860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13860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12710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IІІ. Таза бюджеттік кредиттеу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-12710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12710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12710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12710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Қаладағы ауданның, аудандық маңызы бар қаланың, ауылдың, кенттің, ауылдық округ әкімінің аппараты </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 аппаратының жоғары тұрған бюджет алдындағы борышын өтеу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Шу аудандық мәслихатының</w:t>
            </w:r>
            <w:r>
              <w:br/>
            </w:r>
            <w:r>
              <w:rPr>
                <w:rFonts w:ascii="Times New Roman"/>
                <w:b w:val="false"/>
                <w:i w:val="false"/>
                <w:color w:val="000000"/>
                <w:sz w:val="20"/>
              </w:rPr>
              <w:t>2020 жылғы 3 шілдедегі № 67-2</w:t>
            </w:r>
            <w:r>
              <w:br/>
            </w:r>
            <w:r>
              <w:rPr>
                <w:rFonts w:ascii="Times New Roman"/>
                <w:b w:val="false"/>
                <w:i w:val="false"/>
                <w:color w:val="000000"/>
                <w:sz w:val="20"/>
              </w:rPr>
              <w:t>шешіміне 16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Шу аудандық мәслихатының</w:t>
            </w:r>
            <w:r>
              <w:br/>
            </w:r>
            <w:r>
              <w:rPr>
                <w:rFonts w:ascii="Times New Roman"/>
                <w:b w:val="false"/>
                <w:i w:val="false"/>
                <w:color w:val="000000"/>
                <w:sz w:val="20"/>
              </w:rPr>
              <w:t xml:space="preserve">2019 жылғы </w:t>
            </w:r>
            <w:r>
              <w:rPr>
                <w:rFonts w:ascii="Times New Roman"/>
                <w:b w:val="false"/>
                <w:i w:val="false"/>
                <w:color w:val="000000"/>
                <w:sz w:val="20"/>
              </w:rPr>
              <w:t>27 желтоқсандағы</w:t>
            </w:r>
            <w:r>
              <w:br/>
            </w:r>
            <w:r>
              <w:rPr>
                <w:rFonts w:ascii="Times New Roman"/>
                <w:b w:val="false"/>
                <w:i w:val="false"/>
                <w:color w:val="000000"/>
                <w:sz w:val="20"/>
              </w:rPr>
              <w:t xml:space="preserve">№58-2 шешіміне </w:t>
            </w:r>
            <w:r>
              <w:rPr>
                <w:rFonts w:ascii="Times New Roman"/>
                <w:b w:val="false"/>
                <w:i w:val="false"/>
                <w:color w:val="000000"/>
                <w:sz w:val="20"/>
              </w:rPr>
              <w:t>16 қосымша</w:t>
            </w:r>
          </w:p>
        </w:tc>
      </w:tr>
    </w:tbl>
    <w:bookmarkStart w:name="z137" w:id="28"/>
    <w:p>
      <w:pPr>
        <w:spacing w:after="0"/>
        <w:ind w:left="0"/>
        <w:jc w:val="left"/>
      </w:pPr>
      <w:r>
        <w:rPr>
          <w:rFonts w:ascii="Times New Roman"/>
          <w:b/>
          <w:i w:val="false"/>
          <w:color w:val="000000"/>
        </w:rPr>
        <w:t xml:space="preserve"> 2020 жылға арналған Төле би ауылдық округінің бюджеті</w:t>
      </w:r>
    </w:p>
    <w:bookmarkEnd w:id="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5"/>
        <w:gridCol w:w="1606"/>
        <w:gridCol w:w="1035"/>
        <w:gridCol w:w="4720"/>
        <w:gridCol w:w="3904"/>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w:t>
            </w:r>
          </w:p>
        </w:tc>
        <w:tc>
          <w:tcPr>
            <w:tcW w:w="4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 сомасы мың теңге</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567702</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67028</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16050</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16050</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50961</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49014</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 </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499174</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499174</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499174</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8"/>
        <w:gridCol w:w="1328"/>
        <w:gridCol w:w="1328"/>
        <w:gridCol w:w="6115"/>
        <w:gridCol w:w="255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5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 сомасы мың теңге</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ШЫҒЫСТАР</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632316</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70360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70360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69860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344402</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344402</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344402</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96269,8</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96269,8</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64409,8</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31660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 күрделі және орташа жөндеу</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113280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113280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18261</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95019</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IІІ. Таза бюджеттік кредиттеу</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 </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 </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-64614</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64614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52777</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52777</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52777</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Қаладағы ауданның, аудандық маңызы бар қаланың, ауылдың, кенттің, ауылдық округ әкімінің аппараты </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 аппаратының жоғары тұрған бюджет алдындағы борышын өтеу</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11837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Шу аудандық мәслихатының </w:t>
            </w:r>
            <w:r>
              <w:br/>
            </w:r>
            <w:r>
              <w:rPr>
                <w:rFonts w:ascii="Times New Roman"/>
                <w:b w:val="false"/>
                <w:i w:val="false"/>
                <w:color w:val="000000"/>
                <w:sz w:val="20"/>
              </w:rPr>
              <w:t xml:space="preserve">2020 жылғы 3 шілдедегі № 67-2 </w:t>
            </w:r>
            <w:r>
              <w:br/>
            </w:r>
            <w:r>
              <w:rPr>
                <w:rFonts w:ascii="Times New Roman"/>
                <w:b w:val="false"/>
                <w:i w:val="false"/>
                <w:color w:val="000000"/>
                <w:sz w:val="20"/>
              </w:rPr>
              <w:t>шешіміне 17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Шу аудандық мәслихатының</w:t>
            </w:r>
            <w:r>
              <w:br/>
            </w:r>
            <w:r>
              <w:rPr>
                <w:rFonts w:ascii="Times New Roman"/>
                <w:b w:val="false"/>
                <w:i w:val="false"/>
                <w:color w:val="000000"/>
                <w:sz w:val="20"/>
              </w:rPr>
              <w:t xml:space="preserve">2019 жылғы </w:t>
            </w:r>
            <w:r>
              <w:rPr>
                <w:rFonts w:ascii="Times New Roman"/>
                <w:b w:val="false"/>
                <w:i w:val="false"/>
                <w:color w:val="000000"/>
                <w:sz w:val="20"/>
              </w:rPr>
              <w:t>27 желтоқсандағы</w:t>
            </w:r>
            <w:r>
              <w:br/>
            </w:r>
            <w:r>
              <w:rPr>
                <w:rFonts w:ascii="Times New Roman"/>
                <w:b w:val="false"/>
                <w:i w:val="false"/>
                <w:color w:val="000000"/>
                <w:sz w:val="20"/>
              </w:rPr>
              <w:t xml:space="preserve">№58-2 шешіміне </w:t>
            </w:r>
            <w:r>
              <w:rPr>
                <w:rFonts w:ascii="Times New Roman"/>
                <w:b w:val="false"/>
                <w:i w:val="false"/>
                <w:color w:val="000000"/>
                <w:sz w:val="20"/>
              </w:rPr>
              <w:t>17 қосымша</w:t>
            </w:r>
          </w:p>
        </w:tc>
      </w:tr>
    </w:tbl>
    <w:bookmarkStart w:name="z144" w:id="29"/>
    <w:p>
      <w:pPr>
        <w:spacing w:after="0"/>
        <w:ind w:left="0"/>
        <w:jc w:val="left"/>
      </w:pPr>
      <w:r>
        <w:rPr>
          <w:rFonts w:ascii="Times New Roman"/>
          <w:b/>
          <w:i w:val="false"/>
          <w:color w:val="000000"/>
        </w:rPr>
        <w:t xml:space="preserve"> 2020 жылға арналған Өндіріс ауылдық округінің бюджеті</w:t>
      </w:r>
    </w:p>
    <w:bookmarkEnd w:id="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8"/>
        <w:gridCol w:w="1876"/>
        <w:gridCol w:w="1209"/>
        <w:gridCol w:w="3446"/>
        <w:gridCol w:w="456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w:t>
            </w:r>
          </w:p>
        </w:tc>
        <w:tc>
          <w:tcPr>
            <w:tcW w:w="45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 сомасы мың теңге</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27313</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2111</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1857</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1662</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1286</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да салықтық емес түсiмдер </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1286</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1286</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23916</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23916</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23916</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2"/>
        <w:gridCol w:w="1347"/>
        <w:gridCol w:w="1347"/>
        <w:gridCol w:w="6202"/>
        <w:gridCol w:w="241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 сомасы мың теңге</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ШЫҒЫСТАР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30013</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26880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26880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26680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1579</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1579</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1554</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1554</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1554</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IІІ. Таза бюджеттік кредиттеу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Қаладағы ауданның, аудандық маңызы бар қаланың, ауылдың, кенттің, ауылдық округ әкімінің аппараты </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 аппаратының жоғары тұрған бюджет алдындағы борышын өтеу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Шу аудандық мәслихатының </w:t>
            </w:r>
            <w:r>
              <w:br/>
            </w:r>
            <w:r>
              <w:rPr>
                <w:rFonts w:ascii="Times New Roman"/>
                <w:b w:val="false"/>
                <w:i w:val="false"/>
                <w:color w:val="000000"/>
                <w:sz w:val="20"/>
              </w:rPr>
              <w:t xml:space="preserve">2020 жылғы 3 шілдедегі № 67-2 </w:t>
            </w:r>
            <w:r>
              <w:br/>
            </w:r>
            <w:r>
              <w:rPr>
                <w:rFonts w:ascii="Times New Roman"/>
                <w:b w:val="false"/>
                <w:i w:val="false"/>
                <w:color w:val="000000"/>
                <w:sz w:val="20"/>
              </w:rPr>
              <w:t>шешіміне 18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Шу аудандық мәслихатының</w:t>
            </w:r>
            <w:r>
              <w:br/>
            </w:r>
            <w:r>
              <w:rPr>
                <w:rFonts w:ascii="Times New Roman"/>
                <w:b w:val="false"/>
                <w:i w:val="false"/>
                <w:color w:val="000000"/>
                <w:sz w:val="20"/>
              </w:rPr>
              <w:t xml:space="preserve">2019 жылғы </w:t>
            </w:r>
            <w:r>
              <w:rPr>
                <w:rFonts w:ascii="Times New Roman"/>
                <w:b w:val="false"/>
                <w:i w:val="false"/>
                <w:color w:val="000000"/>
                <w:sz w:val="20"/>
              </w:rPr>
              <w:t>27 желтоқсандағы</w:t>
            </w:r>
            <w:r>
              <w:br/>
            </w:r>
            <w:r>
              <w:rPr>
                <w:rFonts w:ascii="Times New Roman"/>
                <w:b w:val="false"/>
                <w:i w:val="false"/>
                <w:color w:val="000000"/>
                <w:sz w:val="20"/>
              </w:rPr>
              <w:t xml:space="preserve">№58-2 шешіміне </w:t>
            </w:r>
            <w:r>
              <w:rPr>
                <w:rFonts w:ascii="Times New Roman"/>
                <w:b w:val="false"/>
                <w:i w:val="false"/>
                <w:color w:val="000000"/>
                <w:sz w:val="20"/>
              </w:rPr>
              <w:t>18 қосымша</w:t>
            </w:r>
          </w:p>
        </w:tc>
      </w:tr>
    </w:tbl>
    <w:bookmarkStart w:name="z151" w:id="30"/>
    <w:p>
      <w:pPr>
        <w:spacing w:after="0"/>
        <w:ind w:left="0"/>
        <w:jc w:val="left"/>
      </w:pPr>
      <w:r>
        <w:rPr>
          <w:rFonts w:ascii="Times New Roman"/>
          <w:b/>
          <w:i w:val="false"/>
          <w:color w:val="000000"/>
        </w:rPr>
        <w:t xml:space="preserve"> 2020 жылға арналған Шоқпар ауылдық округінің бюджеті</w:t>
      </w:r>
    </w:p>
    <w:bookmarkEnd w:id="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2"/>
        <w:gridCol w:w="1347"/>
        <w:gridCol w:w="1347"/>
        <w:gridCol w:w="6202"/>
        <w:gridCol w:w="241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w:t>
            </w:r>
          </w:p>
        </w:tc>
        <w:tc>
          <w:tcPr>
            <w:tcW w:w="24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 сомасы мың теңге</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63267</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3463</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3142</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2829</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59804</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59804</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59804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 сомасы мың теңге</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ШЫҒЫСТАР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66075</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31958</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31958</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31958</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27522</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27522</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27522</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3025</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3025</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3025</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IІІ. Таза бюджеттік кредиттеу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-2808</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2808</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Қаладағы ауданның, аудандық маңызы бар қаланың, ауылдың, кенттің, ауылдық округ әкімінің аппараты </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 аппаратының жоғары тұрған бюджет алдындағы борышын өтеу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Шу аудандық мәслихатының </w:t>
            </w:r>
            <w:r>
              <w:br/>
            </w:r>
            <w:r>
              <w:rPr>
                <w:rFonts w:ascii="Times New Roman"/>
                <w:b w:val="false"/>
                <w:i w:val="false"/>
                <w:color w:val="000000"/>
                <w:sz w:val="20"/>
              </w:rPr>
              <w:t xml:space="preserve">2020 жылғы 3 шілдедегі № 67-2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шешіміне 19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Шу аудандық мәслихатының</w:t>
            </w:r>
            <w:r>
              <w:br/>
            </w:r>
            <w:r>
              <w:rPr>
                <w:rFonts w:ascii="Times New Roman"/>
                <w:b w:val="false"/>
                <w:i w:val="false"/>
                <w:color w:val="000000"/>
                <w:sz w:val="20"/>
              </w:rPr>
              <w:t xml:space="preserve">2019 жылғы </w:t>
            </w:r>
            <w:r>
              <w:rPr>
                <w:rFonts w:ascii="Times New Roman"/>
                <w:b w:val="false"/>
                <w:i w:val="false"/>
                <w:color w:val="000000"/>
                <w:sz w:val="20"/>
              </w:rPr>
              <w:t>27 желтоқсандағы</w:t>
            </w:r>
            <w:r>
              <w:br/>
            </w:r>
            <w:r>
              <w:rPr>
                <w:rFonts w:ascii="Times New Roman"/>
                <w:b w:val="false"/>
                <w:i w:val="false"/>
                <w:color w:val="000000"/>
                <w:sz w:val="20"/>
              </w:rPr>
              <w:t xml:space="preserve">№58-2 шешіміне </w:t>
            </w:r>
            <w:r>
              <w:rPr>
                <w:rFonts w:ascii="Times New Roman"/>
                <w:b w:val="false"/>
                <w:i w:val="false"/>
                <w:color w:val="000000"/>
                <w:sz w:val="20"/>
              </w:rPr>
              <w:t>19 қосымша</w:t>
            </w:r>
          </w:p>
        </w:tc>
      </w:tr>
    </w:tbl>
    <w:bookmarkStart w:name="z158" w:id="31"/>
    <w:p>
      <w:pPr>
        <w:spacing w:after="0"/>
        <w:ind w:left="0"/>
        <w:jc w:val="left"/>
      </w:pPr>
      <w:r>
        <w:rPr>
          <w:rFonts w:ascii="Times New Roman"/>
          <w:b/>
          <w:i w:val="false"/>
          <w:color w:val="000000"/>
        </w:rPr>
        <w:t xml:space="preserve"> 2020 жылға арналған Шу қаласының бюджеті</w:t>
      </w:r>
    </w:p>
    <w:bookmarkEnd w:id="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5"/>
        <w:gridCol w:w="1606"/>
        <w:gridCol w:w="1035"/>
        <w:gridCol w:w="4720"/>
        <w:gridCol w:w="390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w:t>
            </w:r>
          </w:p>
        </w:tc>
        <w:tc>
          <w:tcPr>
            <w:tcW w:w="39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 сомасы мың теңге</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943880</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219973</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104346</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104346</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115379</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18834</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94545</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 </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723907</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723907</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723907</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3"/>
        <w:gridCol w:w="1729"/>
        <w:gridCol w:w="1730"/>
        <w:gridCol w:w="4472"/>
        <w:gridCol w:w="309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 сомасы мың теңге</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ШЫҒЫСТАР</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998295</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68941</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68941</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68141</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4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657104</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657104</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4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652809</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4295</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118798</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118798</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49959</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68839</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51362</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51362</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51362</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102089</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102089</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4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102089</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4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IІІ. Таза бюджеттік кредиттеу</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 </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 </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-54415</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54415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12682</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12682</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12682</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Қаладағы ауданның, аудандық маңызы бар қаланың, ауылдың, кенттің, ауылдық округ әкімінің аппараты </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4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 аппаратының жоғары тұрған бюджет алдындағы борышын өтеу</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41733</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