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24e5" w14:textId="ccb2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ауданының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2020 жылғы 3 ақпандағы № 06/01 бірлескен қаулысы және Қарағанды облыстық мәслихатының 2020 жылғы 27 ақпандағы № 498 шешімі. Қарағанды облысының Әділет департаментінде 2020 жылғы 28 ақпанда № 5718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 тармақшаларына,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Осакаров ауданы әкімдігінің 2019 жылғы 10 шілдедегі №41/02 бірлескен қаулысы және Осакаров аудандық мәслихатының 2019 жылғы 22 шілдедегі №701 "Осакаров ауданының әкімшілік-аумақтық құрылысын өзгерту бойынша ұсыныс енгізу туралы" шешімі негізінде, Қарағанды облысының әкімдігі ҚАУЛЫ ЕТЕДІ және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Осакаров ауданының әкімшілік-аумақтық құрылысына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Чапаев ауылдық округі таратылып,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аумағы Садовый ауылдық округінің құрамына енгізілсін;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ауылы Садовый ауылдық округінің әкімшілік бағынысына енгізілсін.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Схемалық карта (Чапаев және Садовый ауылдық округтерінің шекарасы)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1556"/>
        <w:gridCol w:w="1287"/>
        <w:gridCol w:w="1556"/>
        <w:gridCol w:w="1556"/>
        <w:gridCol w:w="751"/>
        <w:gridCol w:w="751"/>
        <w:gridCol w:w="1557"/>
        <w:gridCol w:w="1245"/>
        <w:gridCol w:w="1558"/>
      </w:tblGrid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Аумақтың жалпы ауданы,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егіс алқабы-барлығы,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жерлері, 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олардын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 дықтар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 лым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(тыңайған және т.б.)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бонитеттің орташа баллы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