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62c9b" w14:textId="3662c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облыстық мәслихатының кейбір шешімдеріне өзгерістер енгізу және Қарағанды облыстық мәслихатының кейбір шешімдерінің күші жойылды деп тану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облыстық мәслихатының 2020 жылғы 2 шілдедегі № 553 шешімі. Қарағанды облысының Әділет департаментінде 2020 жылғы 7 шілдеде № 5929 болып тіркелді. Күші жойылды - Қарағанды облыстық мәслихатының 2021 жылғы 25 ақпандағы № 34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облыстық мәслихатының 25.02.2021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34 </w:t>
      </w:r>
      <w:r>
        <w:rPr>
          <w:rFonts w:ascii="Times New Roman"/>
          <w:b w:val="false"/>
          <w:i w:val="false"/>
          <w:color w:val="ff0000"/>
          <w:sz w:val="28"/>
        </w:rPr>
        <w:t>(ресми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2009 жылғы 18 қыркүйектегі "Халық денсаулығы және денсаулық сақтау жүйесі туралы"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2016 жылғы 6 сәуірдегі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сәйкес Қарағанды облыстық мәслихаты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Қарағанды облыстық мәслихатының кейбір шешімдеріне осы шешімге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өзгерістер енгізілсін.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Күші жойылды деп танылсын: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Қарағанды облыстық мәслихатының 2017 жылғы 3 қарашадағы № 248 "Дәрілік затты қосымша беру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№4439 тіркелген, "Индустриальная Караганда" газетінде 2017 жылғы 18 қарашада № 130 (22243) және "Орталық Қазақстан" газетінде 2017 жылғы 18 қарашадағы № 129 (22436), Қазақстан Республикасының нормативтік құқықтық актілерінің эталондық бақылау банкінде 2017 жылғы 24 қарашада электрондық түрде жарияланған);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Қарағанды облыстық мәслихатының 2018 жылғы 29 наурыздағы № 289 "Дәрілік заттарды қосымша беру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4678 тіркелген, "Индустриальная Караганда" газетінде 2018 жылғы 7 сәуірдегі № 38 (22297) және "Орталық Қазақстан" газетінде 2018 жылғы 7 сәуірдегі № 38 (22490), Қазақстан Республикасының нормативтік құқықтық актілерінің эталондық бақылау банкінде 2018 жылғы 10 сәуірде электрондық түрде жарияланған).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Шешімнің орындалуын бақылау облыстық мәслихаттың әлеуметтік-мәдени даму және халықты әлеуметтік қорғау жөніндегі тұрақты комиссиясына жүктелсін (С. М. Әдекенов).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Утешов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 шілдесі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Шешімге қосымша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облыстық мәслихатының өзгерістер енгізілетін кейбір шешімдерінің тізбесі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Қарағанды облыстық мәслихатының 2016 жылғы 12 желтоқсандағы №143 "Дәрілік заттарды қосымша беру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№4068 болып тіркелген, 2017 жылғы 5 қаңтардағы № 1 (22114) "Индустриальная Караганда" және 2017 жылғы 5 қаңтардағы № 1 (22306) "Орталық Қазақстан" газеттерінде, Қазақстан Республикасының нормативтік құқықтық актілерінің эталондық бақылау банкінде 2017 жылғы 10 қаңтарда электрондық түрде жарияланған):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Амбулаториялық емдеу кезінде дәрілік заттар тегін берілетін азаматтардың жекелеген санаттарына қосымша: диагнозы бар азаматтарға дәрілік заттар (рецепт бойынша) беріледі: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"Муковисцидоз" - "Тобрамицин" дәрілік заты;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"Жүйелі склеродермия" - "Метилпреднизолон" дәрілік заты;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"Бехчета ауруы" - "Азатиоприн" дәрілік заты;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"Жүйелі қызыл жегі" - "Белимумаб" дәрілік заты;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"Аяқ артерияларының облитерациялайтын атеросклерозы" - "Ривароксабан" дәрілік заты;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"Жүрекшелердің созылмалы фибрилляциясы (жыпылықтайтын аритмия)" - "Ривароксабан" дәрілік құралы.".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Қарағанды облыстық мәслихатының 2017 жылғы 30 наурыздағы № 168 "Дәрілік заттарды қосымша беру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4207 тіркелген, "Индустриальная Караганда" газетінде 2017 жылғы 13 сәуірдегі № 40 (22153) және "Орталык Қазақстан" газетінде 2017 жылғы 13 сәуірдегі № 40 (22 347), Қазақстан Республикасының нормативтік құқықтық актілерінің эталондық бақылау банкінде 2017 жылғы 20 сәуірде электрондық түрде жарияланған):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Амбулаториялық емдеу кезінде дәрілік заттар тегін берілетін азаматтардың жекелеген санаттарына қосымша: диагнозы бар азаматтарға дәрілік заттар (рецепт бойынша) беріледі: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"Ревматоидты артрит" - "Адалимумаб" дәрілік құралы;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"Қаптайтын тромбоангиит. Бюргер ауруы" - "Метотрексат", "Метилпреднизолон" дәрілік заттары; 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"Гемобластоздар мен апластикалық анемияны қоса алғанда, гематологиялық аурулар" - "Азацитидин" дәрілік заттары.".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Қарағанды облыстық мәслихатының 2017 жылғы 29 маусымдағы № 200 "Мамандандырылған емдік өнімдер, медициналық мақсаттағы бұйымдарды, дәрілік затты қосымша беру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4295 тіркелген, Қазақстан Республикасының нормативтік құқықтық актілерінің эталондық бақылау банкінде 2017 жылғы 11 шілдеде электрондық түрде жарияланған):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тақырыбы мынадай редакцияда жазылсын: 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"Мамандандырылған емдеу өнімдерін, медициналық бұйымдарды, дәрілік заттарды қосымша беру туралы";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Амбулаториялық емдеу кезінде медициналық бұйымдар тегін берілетін азаматтардың жекелеген санаттарына қосымша: "Буллезді эпидермолиз" диагнозы бар азаматтарға медициналық бұйымдар (рецепт бойынша) берілсін.";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</w:p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Қарағанды облыстық мәслихатының 2018 жылғы 9 тамыздағы № 331 "Дәрілік заттарды қосымша беру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4904 тіркелген, "Индустриальная Караганда" газетінде 2018 жылғы 28 тамызда № 95 (22354) жарияланған және "Орталық Қазақстан" газетінде 2018 жылғы 28 тамыздағы № 95 (22 547), Қазақстан Республикасының нормативтік құқықтық актілерінің эталондық бақылау банкінде 2018 жылғы 25 тамызда электрондық түрде жарияланған):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Азаматтардың жекелеген санаттарына амбулаториялық емделу кезінде мынадай дәрілік заттарды қосымша берілсін (рецепт бойынша):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"Ювенильді склеродермия" диагнозы бойынша "Иммуноглобулин G".".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Қарағанды облыстық мәслихатының 2019 жылғы 28 ақпандағы №398 "Дәрілік заттарды қосымша беру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№5211 болып тіркелген, "Индустриальная Караганда" газетінің 2019 жылғы 16 наурыздағы № 29 (22433) және "Орталық Қазақстан" газетінің 2019 жылғы 16 наурыздағы № 29 (22625) санында, Қазақстан Республикасы нормативтік құқықтық актілерінің эталондық бақылау банкінде 2019 жылғы 15 наурызда электрондық түрде жарияланған):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Азаматтардың жекелеген санаттарына амбулаториялық емдеу кезінде тегін дәрілік заттарды қосымша берілсін (рецепт бойынша):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"Инфликсимаб" - "Ойық жаралы колит, Крон ауруы" диагнозы бойынша;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"Олодатерол гидрохлориді/Тиотропия бромиді моногидрат" - "Өкпенің созылмалы обструктивті ауруы" диагнозы бойынша;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"Канакинумаб" - "Ювенильді идиопатиялық артрит" диагнозы бойынша;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"Көктамыр ішіне енгізу үшін G Иммуноглобулин (адамдық қалыпты)" - "Аутоиммундық аурулар және иммундық жетіспеушілік жағдайлар" диагнозы бойынша".".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Қарағанды облыстық мәслихатының 2019 жылғы 8 тамыздағы №440 "Дәрілік заттарды қосымша беру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№5427 болып тіркелген, "Индустриальная Караганда" газетінің 2019 жылғы 17 тамыздағы № 90 (22494) және "Орталық Қазақстан" газетінің 2019 жылғы 17 тамыздағы № 90 (22686) сандарында, Қазақстан Республикасы нормативтік құқықтық актілерінің эталондық бақылау банкінде 2019 жылғы 15 тамызда электрондық түрде жарияланған):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Амбулаториялық емдеу кезінде азаматтардың жекелеген санаттарына қосымша мынадай дәрілік заттар тегін берілсін (рецепт бойынша):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"Спецификалық емес жаралы колит, Крон ауруы" - "Ведолизумаб" дәрілік заты;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"Ювенильді склеродерми" – "Тоцилизумаб" дәрілік заты.".</w:t>
      </w:r>
    </w:p>
    <w:bookmarkEnd w:id="3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