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157d" w14:textId="8271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2020-2021 оқу жылына жоғары және жоғары оқу орнынан кейінгі білімі бар мамандарды даярлауға арналған мемлекеттік білім беру тапсырысын орналастыру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2020 жылғы 4 қыркүйектегі № 58/01 қаулысы. Қарағанды облысының Әділет департаментінде 2020 жылғы 8 қыркүйекте № 6026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2020-2021 оқу жылына жоғары және жоғары оқу орнынан кейінгі білімі бар мамандарды даярлауға арналған мемлекеттік білім беру тапсырысы орналастырылатын жоғары оқу орындарының тізбесі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білім басқармасы", "Қарағанды облысының денсаулық сақтау басқармасы" мемлекеттік мекемелері заңнамамен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бюджет есебінен мемлекеттік білім беру тапсырысы негізінде оқуға түсетін азаматтармен жасалған шарттардың тиісті орындалуын;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Қарағанды облысы әкімдігінің интернет-ресурсында орналастыруын;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 қабылдауын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ететін орынбасарына жүктелсін.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Қарағанды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 жоғары бiлiмi бар мамандарды даярлауға мемлекеттiк бiлiм беру тапсырысы орналастырылатын жоғары оқу орындар тізбесі (жергілікті бюджет есебінен)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бағдарламаның әкімшісі – "Қарағанды облысының білім басқармасы" мемлекеттік мекемесі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"/>
        <w:gridCol w:w="2847"/>
        <w:gridCol w:w="1730"/>
        <w:gridCol w:w="2519"/>
        <w:gridCol w:w="4597"/>
      </w:tblGrid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орнының атауы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саласының коды және сыныпталуы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бағдарламалары топтарының коды және атауы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оқу жылына мемлекеттік білім беру тапсырысы-ның көлемі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"Академик Е. А. Бөкетов атындағы Қарағанды университеті" коммерциялық емес акционерлік қоғамы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ғылымдар</w:t>
            </w:r>
          </w:p>
          <w:bookmarkEnd w:id="10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В002 Мектепке дейінгі оқыту және тәрбиелеу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В003 Бастауышта оқыту педагогикасы мен әдістемесі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 Дене шынықтыру мұғалімдерін даярлау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В009 Математика мұғалімдерін даярлау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В010 Физика мұғалімдерін даярлау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В015 Гуманитарлық пәндер мұғалімдерін даярлау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В017 Орыс тілі мен әдебиеті мұғалімдерін даярлау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В018 Шет тілі мұғалімдерін даярлау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В020 Арнайы педагогика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ғылымдар, журналистика және ақпарат</w:t>
            </w:r>
          </w:p>
          <w:bookmarkEnd w:id="11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В041 Психология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В042 Журналистика және репортер ісі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басқару және құқық</w:t>
            </w:r>
          </w:p>
          <w:bookmarkEnd w:id="12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 Аудит және салық салу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"Ө. А. Байқоныров атындағы Жезқазған университеті" акционерлік қоғамы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Педагогикалық ғылымдар</w:t>
            </w:r>
          </w:p>
          <w:bookmarkEnd w:id="13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В005 Дене шынықтыру мұғалімдерін даярлау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техникалық университеті" коммерциялық емес акционерлік қоғамы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Бизнес, басқару және құқық</w:t>
            </w:r>
          </w:p>
          <w:bookmarkEnd w:id="14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В045 Аудит және салық салу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</w:t>
            </w:r>
          </w:p>
          <w:bookmarkEnd w:id="15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В058 Ақпараттық қауіпсіздік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Инженерлік, өңдеу және құрылыс салалары</w:t>
            </w:r>
          </w:p>
          <w:bookmarkEnd w:id="16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В071 Тау-кен ісі және пайдалы қазбаларды өндіру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В271 Мұнай-газ ісі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"Қазтұтынуодағы Қарағанды ​​экономикалық университеті" жеке мекемесі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6B06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</w:t>
            </w:r>
          </w:p>
          <w:bookmarkEnd w:id="17"/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В057 Ақпараттық технологиялар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4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2 қосымша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 жоғары білімнен кейiнгi бiлiмi бар мамандарды даярлауға мемлекеттiк бiлiм беру тапсырысы орналастырылатын жоғары оқу орындар тізбесі (жергілікті бюджет есебінен)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бағдарламаның әкімшісі – "Қарағанды облысының денсаулық сақтау басқармасы" мемлекеттік мекемесі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2428"/>
        <w:gridCol w:w="2279"/>
        <w:gridCol w:w="804"/>
        <w:gridCol w:w="6052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орынның атауы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саласы-ның коды және сынып-талуы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оқу жылына мемлекеттік білім беру тапсырысының көлемі (күндізгі)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  <w:bookmarkEnd w:id="20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Медициналық-профилактикалық іс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медициналық үздіксіз білім беру университеті" акционерлік қоғамы</w:t>
            </w:r>
          </w:p>
        </w:tc>
        <w:tc>
          <w:tcPr>
            <w:tcW w:w="2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7M10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</w:t>
            </w:r>
          </w:p>
          <w:bookmarkEnd w:id="21"/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Медициналық-профилактикалық іс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6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4 қыркүйегі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3 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2020-2021 оқу жылы жоғары білімнен кейiнгi бiлiмi бар мамандарды даярлауға мемлекеттiк бiлiм беру тапсырысы орналастырылатын жоғары оқу орындар тізбесі (жергілікті бюджет есебінен)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Бюджеттік бағдарламаның әкімшісі – "Қарағанды облысының денсаулық сақтау басқармасы" мемлекеттік мекемесі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3088"/>
        <w:gridCol w:w="1994"/>
        <w:gridCol w:w="764"/>
        <w:gridCol w:w="5754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Жоғары оқу орынның атауы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саласы-ның коды және сынып-талуы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Мамандықтың атауы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2020-2021 оқу жылына мемлекеттік білім беру тапсырысының көлемі (күндізгі)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"Қарағанды медицина университеті" коммерциялық емес акционерлік қоғамы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(медицина)</w:t>
            </w:r>
          </w:p>
          <w:bookmarkEnd w:id="24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Неонатология 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және гинекология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сараптама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 медициналық үздіксіз білім беру университеті" акционерлік қоғамы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(медицина)</w:t>
            </w:r>
          </w:p>
          <w:bookmarkEnd w:id="25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Неонатология 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және гинекология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"С.Д.Асфендияров атындағы Қазақ ұлттық медициналық университеті" коммерциялық емес акционерлік қоғамы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(медицина)</w:t>
            </w:r>
          </w:p>
          <w:bookmarkEnd w:id="26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Инфекциялық аурулар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Неонатология 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және гинекология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Сот-медициналық сараптама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"Қазақ-Ресей медициналық университеті" мемлекеттік емес білім беру мекемесі</w:t>
            </w:r>
          </w:p>
        </w:tc>
        <w:tc>
          <w:tcPr>
            <w:tcW w:w="1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(медицина)</w:t>
            </w:r>
          </w:p>
          <w:bookmarkEnd w:id="27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және гинекология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"А.Н. Сызғанов атындағы ұлттық хирургия орталығы" акционерлік қоғамы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7R01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 (медицина)</w:t>
            </w:r>
          </w:p>
          <w:bookmarkEnd w:id="28"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және реаниматология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</w:t>
            </w:r>
          </w:p>
        </w:tc>
        <w:tc>
          <w:tcPr>
            <w:tcW w:w="5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