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0c40" w14:textId="c010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облыстық бюджет туралы" Қарағанды облыстық мәслихатының ХХXIV сессиясының 2019 жылғы 12 желтоқсандағы № 475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2020 жылғы 22 қазандағы № 576 шешімі. Қарағанды облысының Әділет департаментінде 2020 жылғы 5 қарашада № 6067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2019 жылғы 12 желтоқсандағы ХХXIV сессиясының №475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5606 болып тіркелген, 2019 жылғы 26 желтоқсандағы электрондық түрде Қазақстан Республикасының нормативтік құқықтық актілердің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335886823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74283298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3398711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27119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258177695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343864648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59024929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63835164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4810235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67002754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67002754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69579285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4809234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2232703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облыстық бюджетке, аудандар (облыстық маңызы бар қалалар) бюджеттеріне кірістерді бөлу нормативтері келесі мөлшерлерде белгіленсін: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Корпоративік табыс салығы бойынша: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қаласына - 50 пайыз, Абай, Ақтоғай, Бұқар-Жырау, Жанаарқа, Қарқаралы, Нұра, Осакаровка, Ұлытау, Шет аудандарына, Балқаш, Жезқазған, Қаражал, Приозерск, Саран, Сәтбаев, Теміртау, Шахтинск қалаларына – 100 пайыздан;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табыс салығы бойынша: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Балқаш, Жезқазған қалаларына – 47 пайыздан, Қарағанды, Теміртау қалаларына – 50 пайыздан, Ақтоғай, Жанаарқа аудандарына – 60 пайыздан, Шет ауданына – 70 пайыз, Қарқаралы ауданына – 75 пайыз, Абай ауданына – 77 пайыз, Бұқар-Жырау, Нұра, Осакаровка, Ұлытау аудандарына, Қаражал, Приозерск қалаларына- 80 пайыздан, Саран қаласына – 90 пайыз, Шахтинск қаласына – 95 пайыз, Сәтбаев қаласына – 100 пайыз;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Абай, Ақтоғай, Бұқар-Жырау, Жанаарқа, Қарқаралы, Нұра, Осакаровка, Ұлытау, Шет аудандарына, Балқаш, Жезқазған, Қарағанды, Қаражал, Приозерск, Саран, Сәтбаев, Теміртау, Шахтинск қалаларына – 100 пайыздан;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Абай, Ақтоғай, Бұқар-Жырау, Жанаарқа, Қарқаралы, Нұра, Осакаровка, Ұлытау, Шет аудандарына, Балқаш, Жезқазған, Қарағанды, Қаражал, Приозерск, Саран, Сәтбаев, Теміртау, Шахтинск қалаларына – 100 пайыздан;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Жезқазған қаласына – 47 пайыз, Қарағанды, Теміртау қалаларына – 48 пайыздан, Балқаш қаласына – 61 пайыз, Осакаровка ауданына – 76 пайыз, Ақтоғай, Бұқар-Жырау, Жанаарқа, Қарқаралы, Нұра, Ұлытау, Шет аудандарына, Қаражал, Приозерск қалаларына – 80 пайыздан, Саран қаласына – 92 пайыз, Шахтинск қаласына – 96 пайыз, Абай ауданына, Сәтбаев қаласына – 100 пайыздан.";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2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335886823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74283298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34254770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9829859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24424911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21106762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21106762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18921766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18823644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1551673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1551673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258177695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2182337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255995358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255995358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12"/>
        <w:gridCol w:w="868"/>
        <w:gridCol w:w="868"/>
        <w:gridCol w:w="7043"/>
        <w:gridCol w:w="2470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343 864 648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2 956 193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2 094 339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119 218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1 611 875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16 119 529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16 119 529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16 119 529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14 222 149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1 892 205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64 849 945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11 733 853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6 407 975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2 859 778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3 400 972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5 225 413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4 503 033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19 675 182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18 598 101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18 598 101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1 642 692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1 549 463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1 549 463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31 389 576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31 389 576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255 990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2 710 822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27 618 736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19 422 523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8 350 066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1 738 403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829 978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6 611 663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6 611 663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2 248 361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8 439 164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8 439 164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7 859 397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17 623 625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7 515 775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4 924 345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953 270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3 017 202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2 591 430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2 339 852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1 484 840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1 484 840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1 484 840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8 623 010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8 400 683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7 846 292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26 906 368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26 906 368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26 897 232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721 180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4 886 729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18 990 177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15 883 691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4 347 852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4 297 852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2 832 486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6 520 181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6 514 141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6 365 726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2 865 375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ақпараттандыру, мемлекеттік қызметтер көрсету және архивтер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637 530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1 523 554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 және архив ісін басқару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952 174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377 078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25 434 448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22 708 937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21 624 922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616 621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1 359 255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176 133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5 438 488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Жайылымдардың тозуымен және шөлейттенумен күрес жөніндегі іс-шараларды жүргізу (құнарландыру, түбегейлі жақсарту, топырақты дайындау, біржылдық және көпжылдық шөптерді егу, органикалық тыңайтқыштарды енгізу)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1 044 015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287 148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355 728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21 632 614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21 377 788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21 295 211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18 852 431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қызметі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өнеркәсіп және индустриалдық-инновациялық даму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өнеркәсіп және индустриалдық-инновациялық даму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30 565 841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15 607 436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15 607 436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2 316 090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1 656 606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10 668 440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14 726 561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14 726 561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10 271 469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4 509 024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3 033 172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3 033 072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1 963 179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894 388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1 475 852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460 139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1 015 713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95 542 099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95 542 099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95 542 099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82 859 389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7 094 962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989 449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59 024 929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63 835 164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45 285 903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45 285 903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21 947 499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21 947 499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2 501 416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13 150 245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8 298 337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8 298 337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5 032 904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1837"/>
        <w:gridCol w:w="1660"/>
        <w:gridCol w:w="2171"/>
        <w:gridCol w:w="5120"/>
      </w:tblGrid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4810235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4810235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4810235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4675139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236"/>
        <w:gridCol w:w="2381"/>
        <w:gridCol w:w="1236"/>
        <w:gridCol w:w="4060"/>
        <w:gridCol w:w="2151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695"/>
        <w:gridCol w:w="2378"/>
        <w:gridCol w:w="3110"/>
        <w:gridCol w:w="2950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-67002754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67002754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кредиттер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2"/>
        <w:gridCol w:w="3918"/>
      </w:tblGrid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123 665 947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85 441 889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27 973 134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85 441 889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3 644 103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212 884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2 121 642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4 181 604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 да иммундық-биологиялық препараттарды сатып алуға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1 922 781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 профилактикасы және оған қарсы күрес жөніндегі іс-шараларды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денсаулық сақтау саласындағы ұйымдары қызметкерлерінің еңбекақысын арттыруға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393 372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1 167 056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31 423 108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954 138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және аз қамтылған отбасылардың балалары үшін жоғары білімі бар мамандарды даярлауға мемлекеттік білім беру тапсырысын орналастыруға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педагогтарына біліктілік санаты үшін қосымша ақы төлеуге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 төлеуге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4 908 150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маман" жобасы шеңберінде колледждер үшін жабдықтар сатып алуға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2 127 133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ұйымдарының педагогтарына біліктілік санаты үшін қосымша ақы төлеуге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еңбегіне ақы төлеуді ұлғайтуға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8 919 071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 педагогтарының еңбегіне ақы төлеуді ұлғайтуға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4 239 460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476 562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8 786 310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4 212 480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1 083 771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сөйлеу процессорларын ауыстыру және теңшеу жөніндегі көрсетілетін қызметтерге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2 498 735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768 624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14 443 678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агроөнеркәсіптік кешен субъектісі шеккен шығыстардың бір бөлігін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пестицидтердің, биоагенттердiң (энтомофагтардың) құнын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 шаруашылығын дамытуды субсидиялауға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9 701 802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6 494 873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1 990 111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1 216 818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2 021 393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– 2025"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1 994 393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кезеңінде қоғамдық тәртіпті сақтауды күшейтілген режимде қамтамасыз еткен ішкі істер органдарының қызметкерлеріне сыйлықақы төлеуге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4 846 728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1 278 198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3 568 530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27 973 134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8 558 881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2 364 405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3 427 218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аймақтарынан тұрғындарды көшіру үшін тұрғын үйлер мен жатақханалар құрылысына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17 407 652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5 806 669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 және су бұру жүйелерін дамытуға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1 794 973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4 272 927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2 399 247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618 607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1 777 489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аудандар (облыстық маңызы бар қалалар) бюджеттеріне нысаналы трансферттер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4"/>
        <w:gridCol w:w="3716"/>
      </w:tblGrid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157 429 945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57 876 242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40 103 547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59 450 156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57 876 242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27 618 736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педагогтарына біліктілік санаты үшін қосымша ақы төлеуге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 төлеуге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4 736 680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 ұстауға, материалдық-техникалық базасын нығайтуға және жөндеу жүргізуге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4 632 450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988 222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педагогтарының еңбегіне ақы төлеуді ұлғайтуға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7 651 954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7 846 292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4 212 480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618 120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2 485 458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952 174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мекемелердің ағымдағы шығыстары және жөндеу жүргізуге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721 345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230 829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4 886 729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1 312 729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тұрғын-үйлердегі энергетикалық аудитті жүргізуге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3 568 530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10 271 469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 көшелерін күрделі, орташа және ағымдағы жөндеуден өткізуге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7 211 942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937 804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2 121 723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инфекциялық аурулармен, ауратын ауыл шаруашылығы жануарларының санитарлық союын жүргізуге мал иелеріне құнын өтеуге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2 219 452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жағынан әлсіз топтарына және (немесе) аз қамтылған көпбалалы отбасыларға коммуналдық тұрғын үй қорының тұрғынжайын сатып алуға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40 103 547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18 852 431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объектілерін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4 226 473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567 064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4 646 007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6 064 341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және жатақхана құрылысына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1 791 081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843 207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автомобильдер жолдары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2 260 939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18 990 177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7 824 395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елді мекендерді сумен жабдықтау және су бұру жүйелерін дамытуға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2 504 779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833 407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2 510 794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4 439 594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59 450 156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6 871 502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1 674 182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автомобильдер жолдары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12 289 504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26 799 407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21 947 499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10 799 753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жол картасы шеңберінде шараларды қаржыландыру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2 501 416</w:t>
            </w:r>
          </w:p>
        </w:tc>
      </w:tr>
      <w:tr>
        <w:trPr>
          <w:trHeight w:val="30" w:hRule="atLeast"/>
        </w:trPr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жобалауға және салуға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