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ad131" w14:textId="87ad1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Қарағанды облысы әкімдігінің 2020 жылғы 4 мамырдағы № 28/01 "2020 жылға тұқым шаруашылығын дамытуды субсидиялауға арналған субсидиялар көлемдерін бекіту туралы"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облысының әкімдігінің 2020 жылғы 9 желтоқсандағы № 80/01 қаулысы. Қарағанды облысының Әділет департаментінде 2020 жылғы 14 желтоқсанда № 6125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Ауыл шаруашылығы министрінің 2020 жылғы 30 наурыздағы № 107 "Өсімдік шаруашылығы өнімінің шығымдылығы мен сапасын арттыруды субсидиялау қағидаларын бекіту туралы" (Нормативтік құқықтық актілердің мемлекеттік тіркеу тізілімінде № 20209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Қарағанды облысының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Қарағанды облысы әкімдігінің 2020 жылғы 4 мамырдағы № 28/01 "2020 жылға тұқым шаруашылығын дамытуды субсидиялауға арналған субсидиялар көлемдерін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5825 нөмерімен тіркелген, 2020 жылғы 6 мамырдағы электрондық түрде Қазақстан Республикасы Нормативтік құқықтық актілерінің Эталондық бақылау банкінде, 2020 жылғы 12 мамырдағы №100 (22696) "Орталық Қазақстан", 2020 жылғы 16 мамырдағы № 51 (22600) "Индустриальная Караганда" газеттерінде жарияланған) келесі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облыс әкімінің жетекшілік ететін орынбасарына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Қарағанды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80/01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4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28/01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тұқым шаруашылығын дамытуды субсидиялауға арналған субсидиялар көлемдері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0"/>
        <w:gridCol w:w="1963"/>
        <w:gridCol w:w="2707"/>
        <w:gridCol w:w="2707"/>
        <w:gridCol w:w="668"/>
        <w:gridCol w:w="1966"/>
        <w:gridCol w:w="1599"/>
      </w:tblGrid>
      <w:tr>
        <w:trPr>
          <w:trHeight w:val="30" w:hRule="atLeast"/>
        </w:trPr>
        <w:tc>
          <w:tcPr>
            <w:tcW w:w="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Субсидиялар көлемдері,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бірегей тұқымдар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элиталық тұқымдар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репродукция тұқымдары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екінші репродукция тұқымдары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ұрпақ будандары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ұрпақ будандарының 1 егіс бірлігіне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679,0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294 649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326 864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624 692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