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37da" w14:textId="ad73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әкімдігінің 2020 жылғы 12 наурыздағы "2020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 15/01 қаулысына өзгеріс енгізу туралы</w:t>
      </w:r>
    </w:p>
    <w:p>
      <w:pPr>
        <w:spacing w:after="0"/>
        <w:ind w:left="0"/>
        <w:jc w:val="both"/>
      </w:pPr>
      <w:r>
        <w:rPr>
          <w:rFonts w:ascii="Times New Roman"/>
          <w:b w:val="false"/>
          <w:i w:val="false"/>
          <w:color w:val="000000"/>
          <w:sz w:val="28"/>
        </w:rPr>
        <w:t>Қарағанды облысының әкімдігінің 2020 жылғы 24 желтоқсандағы № 85/04 қаулысы. Қазақстан Республикасының Әділет министрлігінде 2020 жылғы 26 желтоқсанда № 21924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2019 жылғы 15 наурыздағы №108 "Асыл тұқымды мал шаруашылығын дамытуды, мал шаруашылығының өнімділігін және өнім сапасын арттыруды субсидиялау қағидаларын бекіту туралы" (Нормативтік құқықтық актілерді мемлекеттік тіркеу тізілімінде №18404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2020 жылғы 12 наурыздағы "2020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(Нормативтік құқықтық актілерді мемлекеттік тіркеу тізілімінде № 5747 болып тіркелген, 2020 жылғы 16 наурызда Қазақстан Республикасы нормативтік құқықтық актілерінің эталондық бақылау банкінде электрондық түрде жарияланған) № 15/01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"Қарағанды облысының ауыл шаруашылығы басқармасы" мемлекеттік мекемесі заңнамада белгіленген тәртіпте осы қаулыдан туындайтын шараларды қабылдасын.</w:t>
      </w:r>
    </w:p>
    <w:bookmarkEnd w:id="3"/>
    <w:bookmarkStart w:name="z8" w:id="4"/>
    <w:p>
      <w:pPr>
        <w:spacing w:after="0"/>
        <w:ind w:left="0"/>
        <w:jc w:val="both"/>
      </w:pPr>
      <w:r>
        <w:rPr>
          <w:rFonts w:ascii="Times New Roman"/>
          <w:b w:val="false"/>
          <w:i w:val="false"/>
          <w:color w:val="000000"/>
          <w:sz w:val="28"/>
        </w:rPr>
        <w:t>
      3. Осы қаулының орындалуын бақылау облыс әкімінің жетекшілік жасайтын орынбасарына жүктелсін.</w:t>
      </w:r>
    </w:p>
    <w:bookmarkEnd w:id="4"/>
    <w:bookmarkStart w:name="z9" w:id="5"/>
    <w:p>
      <w:pPr>
        <w:spacing w:after="0"/>
        <w:ind w:left="0"/>
        <w:jc w:val="both"/>
      </w:pPr>
      <w:r>
        <w:rPr>
          <w:rFonts w:ascii="Times New Roman"/>
          <w:b w:val="false"/>
          <w:i w:val="false"/>
          <w:color w:val="000000"/>
          <w:sz w:val="28"/>
        </w:rPr>
        <w:t>
      4. "Қарағанды облысы әкімдігінің 2020 жылғы 12 наурыздағы "2020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көлемдерін бекіту туралы" №15/01 қаулысына өзгеріс енгізу туралы" қаулысы алғашқы ресми жарияланған күннен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1" w:id="6"/>
    <w:p>
      <w:pPr>
        <w:spacing w:after="0"/>
        <w:ind w:left="0"/>
        <w:jc w:val="both"/>
      </w:pPr>
      <w:r>
        <w:rPr>
          <w:rFonts w:ascii="Times New Roman"/>
          <w:b w:val="false"/>
          <w:i w:val="false"/>
          <w:color w:val="000000"/>
          <w:sz w:val="28"/>
        </w:rPr>
        <w:t>
      КЕЛІСІЛДІ:</w:t>
      </w:r>
    </w:p>
    <w:bookmarkEnd w:id="6"/>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Ауыл шаруашылығы министрлігі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w:t>
            </w:r>
            <w:r>
              <w:rPr>
                <w:rFonts w:ascii="Times New Roman"/>
                <w:b w:val="false"/>
                <w:i w:val="false"/>
                <w:color w:val="000000"/>
                <w:sz w:val="20"/>
              </w:rPr>
              <w:t>
</w:t>
            </w:r>
          </w:p>
        </w:tc>
      </w:tr>
    </w:tbl>
    <w:bookmarkStart w:name="z15" w:id="7"/>
    <w:p>
      <w:pPr>
        <w:spacing w:after="0"/>
        <w:ind w:left="0"/>
        <w:jc w:val="both"/>
      </w:pPr>
      <w:r>
        <w:rPr>
          <w:rFonts w:ascii="Times New Roman"/>
          <w:b w:val="false"/>
          <w:i w:val="false"/>
          <w:color w:val="000000"/>
          <w:sz w:val="28"/>
        </w:rPr>
        <w:t>
      2020 жылғы "____"_______</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w:t>
            </w:r>
            <w:r>
              <w:br/>
            </w:r>
            <w:r>
              <w:rPr>
                <w:rFonts w:ascii="Times New Roman"/>
                <w:b w:val="false"/>
                <w:i w:val="false"/>
                <w:color w:val="000000"/>
                <w:sz w:val="20"/>
              </w:rPr>
              <w:t>әкімдігінің</w:t>
            </w:r>
            <w:r>
              <w:br/>
            </w:r>
            <w:r>
              <w:rPr>
                <w:rFonts w:ascii="Times New Roman"/>
                <w:b w:val="false"/>
                <w:i w:val="false"/>
                <w:color w:val="000000"/>
                <w:sz w:val="20"/>
              </w:rPr>
              <w:t>2020 жылғы 24</w:t>
            </w:r>
            <w:r>
              <w:br/>
            </w:r>
            <w:r>
              <w:rPr>
                <w:rFonts w:ascii="Times New Roman"/>
                <w:b w:val="false"/>
                <w:i w:val="false"/>
                <w:color w:val="000000"/>
                <w:sz w:val="20"/>
              </w:rPr>
              <w:t>желтоқсандағы</w:t>
            </w:r>
            <w:r>
              <w:br/>
            </w:r>
            <w:r>
              <w:rPr>
                <w:rFonts w:ascii="Times New Roman"/>
                <w:b w:val="false"/>
                <w:i w:val="false"/>
                <w:color w:val="000000"/>
                <w:sz w:val="20"/>
              </w:rPr>
              <w:t>№ 85/04</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2020 жылғы 12 наурыздағы</w:t>
            </w:r>
            <w:r>
              <w:br/>
            </w:r>
            <w:r>
              <w:rPr>
                <w:rFonts w:ascii="Times New Roman"/>
                <w:b w:val="false"/>
                <w:i w:val="false"/>
                <w:color w:val="000000"/>
                <w:sz w:val="20"/>
              </w:rPr>
              <w:t>№ 15/01 қаулысына қосымша</w:t>
            </w:r>
          </w:p>
        </w:tc>
      </w:tr>
    </w:tbl>
    <w:bookmarkStart w:name="z18" w:id="8"/>
    <w:p>
      <w:pPr>
        <w:spacing w:after="0"/>
        <w:ind w:left="0"/>
        <w:jc w:val="left"/>
      </w:pPr>
      <w:r>
        <w:rPr>
          <w:rFonts w:ascii="Times New Roman"/>
          <w:b/>
          <w:i w:val="false"/>
          <w:color w:val="000000"/>
        </w:rPr>
        <w:t xml:space="preserve"> 2020 жылға асыл тұқымды мал шаруашылығын дамытуды, мал шаруашылығының өнімділігін және өнім сапасын арттыруды субсидиялау бағыттары бойынша бюджеттік субсидиялар көлемдері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5432"/>
        <w:gridCol w:w="749"/>
        <w:gridCol w:w="2886"/>
        <w:gridCol w:w="2352"/>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Субсидиялау бағыты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 лау көлемі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Субсидиялар сомасы,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және етті-сүтті мал шаруашылығы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тауарлық аналық басы</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109 141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1 091 410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25 109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376 640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Табынның өсімін молайту үшін пайдаланылатын етті және етті-сүтті тұқымдардың асыл тұқымды тұқымдық бұқасын күтіп-бағу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3 334</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333 400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етті-сүтті тұқымдардың отандық асыл тұқымды тұқымдық бұқасын сатып алу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2 932</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439 800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Отандық </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471 750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164 365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тегі асыл тұқымдыға сәйкес келетін ірі қара малдың импортталған аналық басын сатып алу</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101 250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1000 бас болатын бордақылау алаңдарына бордақылау үшін немесе сою қуаты тәулігіне 50 бас болатын ет өңдеуші кәсіпорындарына өткізілген немесе орны ауыстырылған бұқашықтардың құнын арзандату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тірідей салмағы, килограмм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3 566 800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713 360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 союмен және етін бастапқы өңдеумен айналысатын ет өңдеуші кәсіпорындардың сиыр етін дайындау құнын арзандату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сиыр етінің бір килограмы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3 703 675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мал шаруашылығы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 және сүтті-етті тұқымдардың асыл тұқымды бұқасының ұрығын сатып алу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жынысты</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доза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 жынысты</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асыл тұқымды аналық басын сатып алу: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Мемлекеттер Достастығы, Украина елдерінен импортталған</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 АҚШ, Солтүстік және Оңтүстік Америка, Еуропа елдерінен импортталған</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өндіру құнын арзандату: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3.1</w:t>
            </w:r>
            <w:r>
              <w:br/>
            </w:r>
            <w:r>
              <w:rPr>
                <w:rFonts w:ascii="Times New Roman"/>
                <w:b w:val="false"/>
                <w:i w:val="false"/>
                <w:color w:val="000000"/>
                <w:sz w:val="20"/>
              </w:rPr>
              <w:t>
3.2</w:t>
            </w:r>
          </w:p>
          <w:bookmarkEnd w:id="9"/>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600 бастан басталатын шаруашылық </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немесе өңделген килограмм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Бағымдағы сиырларының саны 400 бастан басталатын шаруашылық </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2 749 667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82 490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Бағымдағы сиырларының саны 50 бастан басталатын шаруашылық</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3 262 150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кооперативі</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1 249 200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24 984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эмбриондарын сатып алу құнын арзандату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(фермер) қожалықтарында және ауыл шаруашылығы кооперативтерінде сүтті және сүтті-етті бағытындағы ірі қара малдың аналық басын қолдан ұрықтандыру жөніндегі көрсетілетін қызметтерді субсидиялау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ұрықтандырылған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1 464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7 320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261 462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 құс шаруашылығы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Ата-енелік/ата-тектік нысандағы асыл тұқымды тәуліктік балапан сатып алу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68 797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Құс етін өндіру құнын арзандату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15 000 тоннадан басталатын нақты өндіріс </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килограмм</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7 288 933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437 336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тоннадан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Күрке тауық етін өндіру құнын арзандату</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жүзетін құс етін өндіру құнын арзандату</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478 614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Жұмыртқалы құс шаруашылығы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құстардан алынған жұмыртқа бағытындағы финалдық нысандағы тәуліктік балапан сатып алу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488 617</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29 317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Тағамдық жұмыртқа өндіру құнын арзандату (2022 жылғы 1 қаңтарға дейін қолданыста болады)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миллион данадан басталатын нақты өндіріс </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дана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271 038 000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406 557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миллион данадан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118 232 308</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153 702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131 686 667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миллион данадан басталатын нақты өндіріс</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миллион данадан басталатын нақты өндіріс </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747 600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шаруашылығы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шошқалар сатып алу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Шошқалардың аналық және шошқа басын толықтыратын басымен селекциялық және асыл тұқымдық жұмыстар жүргізу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бас/шағылыстыру маусымы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5 090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203 600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шаруашылығы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 жүргізу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асыл тұқымды аналық басы</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27 323</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109 292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тауарлық аналық басы</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74 059</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185 147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асыл тұқымды қойлар сатып алу</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аналық қойларды сатып алу</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Импортталған асыл тұқымды тұқымдық қошқарлар сатып алу</w:t>
            </w:r>
          </w:p>
        </w:tc>
        <w:tc>
          <w:tcPr>
            <w:tcW w:w="0" w:type="auto"/>
            <w:vMerge/>
            <w:tcBorders>
              <w:top w:val="nil"/>
              <w:left w:val="single" w:color="cfcfcf" w:sz="5"/>
              <w:bottom w:val="single" w:color="cfcfcf" w:sz="5"/>
              <w:right w:val="single" w:color="cfcfcf" w:sz="5"/>
            </w:tcBorders>
          </w:tcP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Тауарлық отардың өсімін молайту үшін пайдаланылатын асыл тұқымды тұқымдық қошқарды күтіп-бағу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шағылыстыру маусымы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бір уақытта кемінде 5000 бас болатын бордақылау алаңдарына бордақылау үшін немесе сою қуаты тәулігіне 300 бас болатын ет өңдеуші кәсіпорындарына өткізілген қошқарлардың құнын арзандату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Қойлардың эмбриондарын сатып алу құнын арзандату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Шаруашылықтарда және ауыл шаруашылығы кооперативтерінде қойлардың аналық басын қолдан ұрықтандыру жөніндегі көрсетілетін қызметтерді субсидиялау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ұрықтандырылған бас/шағылыстыру маусымы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331 937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бағыттағы асыл тұқымды тұқымдық айғырлар сатып алу</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бас</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11 600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сома</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11 600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5 738 488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