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338f9" w14:textId="c833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2019 жылғы 27 желтоқсандағы XХХХІ сессиясының № 41/362 "2020-2022 жылдарға арналған Жезқазған қаласының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2020 жылғы 2 маусымдағы № 46/402 шешімі. Қарағанды облысының Әділет департаментінде 2020 жылғы 8 маусымда № 5863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Жезқазған қалалық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Жезқазған қалалық мәслихатының 2019 жылғы 27 желтоқсандағы XХХХІ сессиясының №41/362 "2020-2022 жылдарға арналған Жезқазған қаласының бюджеті туралы" (Нормативтік құқықтық актілерді мемлекеттік тіркеу тізілімінде №5633 тіркелген, 2020 жылғы 8 қаңтардағы Қазақстан Республикасы Нормативтік құқықтық актілерінің электрондық түрдегі эталондық бақылау банкінде, 2020 жылғы 17 қаңтардағы №2 (8166), 2020 жылғы 24 қаңтардағы №3 (8167) "Сарыарқа" газетінде, 2020 жылғы 17 қаңтардағы №2 (309), 2020 жылғы 24 қаңтардағы №3 (310) "Жезказганский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24471670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9494996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77860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244267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14654547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- 27824951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1656875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1659173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2298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5010156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5010156 мың теңге, оның ішінде: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4409012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175078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776222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2020 жылға арналған қалалық бюджеттің түсімдерінің құрамында облыстық және республикалық бюджеттерден 11561972 мың теңге сомасындағы ағымдағы нысаналы трансферттер мен даму трансферттері қарастырылғаны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Муханбедин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бюджет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24471670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4744729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4098046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Бiрыңғай жер салығы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14654547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Облыстық бюджеттен түсетін трансферттер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575"/>
        <w:gridCol w:w="1212"/>
        <w:gridCol w:w="1212"/>
        <w:gridCol w:w="5605"/>
        <w:gridCol w:w="28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27824951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мемлекеттік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9877288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2006015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5927261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5369709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5097384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1681248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1531549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447891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929551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9276920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3120673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2028352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4393873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4248879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1762374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1244205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69064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151335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31571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1628569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161809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2298526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1455843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34826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121662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431"/>
        <w:gridCol w:w="1431"/>
        <w:gridCol w:w="1431"/>
        <w:gridCol w:w="4746"/>
        <w:gridCol w:w="1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сальдо: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012"/>
        <w:gridCol w:w="2012"/>
        <w:gridCol w:w="3691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702"/>
        <w:gridCol w:w="4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-5010156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1477"/>
        <w:gridCol w:w="1477"/>
        <w:gridCol w:w="1478"/>
        <w:gridCol w:w="6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3006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ағымдағы нысаналы трансферттер мен нысаналы даму трансферттері, кредиттер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8286"/>
        <w:gridCol w:w="2919"/>
      </w:tblGrid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15970984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8300749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3261223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мектепке дейінгі білім беру ұйымдары педагогтерінің еңбегіне ақы төлеуді ұлғайтуға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698725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442442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арттыруға,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төлемін ішінара субсидиялау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 идеяларды іске асыруға мемлекеттік гранттар ұсыну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топтама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нарығында сұранысқа ие біліктіліктер пен дағдылар бойынша қысқа мерзімді кәсіптік оқытуға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айлықақыларына қосымша ақылар белгілеуге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Көппәтерлі тұрғын үйлерге энергетиалық аудит жүргізуге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жағынан әлсіз топтарына және (немесе) аз қамтылған көпбалалы отбасыларға коммуналдық тұрғын үй қорының тұрғынжайын сатып алуға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нысандарын материалдық-техникалық базасын ұстау және күшейту, жөндеу жүргізуге,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күрделі жөндеу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249630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8300749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900 орынға арналған мектептің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520150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34Д 5 қабатты 60 пәтерлі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217526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Алашахан көшесі, 34Е көпқабатты жалға берілетін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175028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Қарағанды облысы, Жезқазған қаласы, Алашахан көшесі, 34И мекенжайы бойынша 5 қабатты 30 пәтерлі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69 орамдағы Шевченко көшесі,23А 3 қабатты 18 пәтерлі тұрғын үйге инженерлік-коммуникациялық инфрақұрылым жүргізу (су құбыры, кәріз, жылумен жабдықтау, телефондандыру, абаттандыру)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40546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2-кезең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1390329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1223223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қалаішілік су құбырлары желілерін қайта жаңарту, 1-кезең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қаласының шаруашылық ауыз суды тазартқыш қондырғыларын реконструкциялау, 3-кезең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705385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"Сарыарқа" магистральды газ құбыры "Жезқазған" автоматтандырылған газ тарату станциясынан бастап Жезқазған қаласының газ тарату желілерін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1588889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Жезқазған қаласы жылу желілерін реконструкциялау және жаңарту, 2 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550237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320 көрермен орнына арналған дене шынықтыру-сауықтыру кешенін салу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Привокзальная көшесі мен Сарыарқа көшесі аралығындағы темір жол арқылы №4 жолөткелін қайта құрылымдау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615329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4409012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бюджетке кредит беру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2098064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қорының тұрғын үйін жобалау және (немесе) салу үшін кредит беру,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Республикасы, Қарағанды облысы, Жезқазған қаласы, Байқоңыров көшесі, 28А мекенжайы бойынша 3 қабатты 18 пәтерлі тұрғын үй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150075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Алашахан көшесі, 34К көпқабатты кредиттік тұрғын үйдің құрылысы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501700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Жылу, сумен жабдықтау және су бұру жүйелерін реконструкция және құрылыс үшін кредит беру, оның ішінде: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 жылу желілерін реконструкциялау және жаңарту, 1 кезең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1651220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 маусымы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Жезқазған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ХХХХІ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№41/362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бюджеттен ауылдық округтерінің бюджетіне берілетін ағымдағы нысаналы трансферттер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5069"/>
        <w:gridCol w:w="5473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барлығы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51927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Кеңгір ауылындағы футбол алаңын ағымдағы жөндеуге 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саябақ ауласына спорттық сауықтыру алаңын орнатуға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округінің стихиялық үйінділерін жоюға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ауылындағы автомобиль жолдарын орташа жөндеуге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 төлеудің жаңа жүйесін енгізуге, барлығы оның ішінде: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22044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 ауылдық округі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ауылдық округі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7721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Сарыкеңгір ауылдық округі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