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a886" w14:textId="f2aa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аумағында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22 шілдедегі № 49/423 шешімі. Қарағанды облысының Әділет департаментінде 2020 жылғы 24 шілдеде № 5971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Ұлытау облысы Жезқазған қалалық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15/83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Бейбіт жиналыстарды ұйымдастыру және өткізу үшін арнайы орындары,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Жезқазған қалалық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15/83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Жезқазған қалалық мәслихатының 2016 жылғы 11 мамырдағы № 2/21 "Жезқазған қаласында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№3850 тіркелген, 2016 жылғы 22 маусымдағы "Әділет" ақпараттық - құқықтық жүйесінде, 2016 жылдың 24 маусымдағы № 26 (7986) "Сарыарқа" газетінде, 2016 жылдың 26 маусымдағы №26 (128)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қалалық маслихатытың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тақырыбы жаңа редакцияда - Ұлытау облысы Жезқазған қалалық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15/83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қаласында бейбіт жиналыстар ұйымдастыру және өткізу үшін арнайы орындар мен олардың шекті толу нормалары төмендегідей айқындалсын: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Ғарышкерлер бульвары, 18 а үйінің бойымен "Интернационалист - жауынгерлер" ескерткіші мен "Самади" сауда үйі алдындағы алаң. Шекті толу нормасы - 800 адам;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Сәкен Сейфуллин көшесі, 49 б үйінің бойымен Сәкен Сейфуллин ескерткіші мен "Сарыарқа" мәдени ойын – сауық кешені алдындағы алаңы. Шекті толу нормасы-1000 адам.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Ымырт жағдайында бейбіт жиналыстар өткізуге арналған арнайы орындар жарықпен қамтамасыз етілуге тиіс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қаласында шерулер мен демонстрациялардың маршруттары: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бульвары, 6 үйден басталып, Ғарышкерлер бульвары, 18 үйге дейін.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Ұйымдастырушы мен оның қатысушылары бейбіт жиналыстар өткізуге арналған арнайы орындарды мынадай тәртіппен пайдаланылады: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хабарламада көрсетілген уақыт бойы жиналыс үшін арнайы орын аумағында болады;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сондай-ақөзге де мүліктің сақталуын қамтамасыз етеді;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қауіпсіздік техникасының санитарлық нормалары мен ережелерін, қоғамдық тәртіпті сақтау жөніндегі Қазақстан Республикасының заңнамасын сақтайды.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 жүзеге асырады.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тыйым салынады.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3-тармақпен толықтырылды - Ұлытау облысы Жезқазған қалалық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15/83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2-қосымша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Пикеттеуді өткізуге тыйым салынған іргелес аумақтардың шекаралары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Ұлытау облысы Жезқазған қалалық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15/83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қаласында пикеттеуді өткізуге тыйым салынған іргелес аумақтардың шекаралары 800 метр қашықтықта: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объектілерінен және оларға іргелес жатқан аумақтарынан;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аумақтарынан;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аумақтарынан;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желілерінен, магистральдық құбыржолдарынан, ұлттық электр желісінен, магистральдық байланыс желілерінен және оларға іргелес жатқан аумақтарынан айқындалады.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