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6118" w14:textId="c9d6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2019 жылғы 26 желтоқсандағы 48 сессиясының № 48/4 "Теміртау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3 қыркүйектегі № 61/4 шешімі. Қарағанды облысының Әділет департаментінде 2020 жылғы 10 қыркүйекте № 6030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2019 жылғы 26 желтоқсандағы 48 сессиясының № 48/4 "Теміртау қаласының 2020-2022 жылдарға арналған бюджеті туралы" (Нормативтік құқықтық актілерді мемлекеттік тіркеу тізілімінде № 5631 болып тіркелген, Қазақстан Республикасы нормативтік құқықтық актілерінің эталондық бақылау банкінде электрондық түрде 2020 жылғы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25 953 788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15 415 586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38 154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140 107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10 359 941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30 824 680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4 870 892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4 870 892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3 127 663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- 1 743 229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Теміртау қаласы жергілікті атқарушы органының 2020 жылға арналған резерві 295 090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-4870892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2020 жылға жоғары тұрған бюджеттерден бөлінген нысаналы трансферттер мен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887"/>
        <w:gridCol w:w="2074"/>
        <w:gridCol w:w="1839"/>
        <w:gridCol w:w="1840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рс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көздер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10838220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6698878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4139342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7710557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6698878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1011679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3895536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педагогтерінің еңбегіне ақы төлеуді ұлғайтуға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Spino bifido диагнозы қойылған мүгедек балаларды бір рет пайдаланылатын катетерлермен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жұмысшы кадрларды еңбек нарығында сұранысқа ие мамандықтар бойынша қысқа мерзімді кәсіптік оқытуға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2803342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4 А кварталында тұрғын үй салу. №9 үй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Сумен жабдықтау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газ тарату желілерін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1172927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су құбырлары желілерін реконструкциялау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Опан шоқысының шаруашылық-ауызсу су құбыры сорап стансасын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үшін аудандық (облыстық маңызы бар қалалар) бюджеттерге кредит беруге барлығы, оның ішінде: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3127663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инженерлік-көліктік инфрақұрылым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тұрғын үйді жобалауға және (немесе) салуға кредит беруге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қаласында кредиттік тұрғын үй етіп 36 пәтерлі тұрғын үй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