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7aa1" w14:textId="cae7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2019 жылғы 27 желтоқсандағы 49 сессиясының № 49/4 "Ақтау кентінің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2020 жылғы 18 қарашадағы № 66/4 шешімі. Қарағанды облысының Әділет департаментінде 2020 жылғы 24 қарашада № 6098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2019 жылғы 27 желтоқсандағы 49 сессиясының № 49/4 "Ақтау кентінің 2020-2022 жылдарға арналған бюджеті туралы" (Нормативтік құқықтық актілерді мемлекеттік тіркеу тізілімінде № 5630 болып тіркелген, Қазақстан Республикасы нормативтік құқықтық актілерінің эталондық бақылау банкінде электрондық түрде 2020 жылғы 6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Ақтау кентінің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бекiтiлсiн: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387 340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13 693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373 647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391 705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4 365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4 365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- 4 365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Ақтау кентінің 2020 жылға арналған бюджеті құрамында қалалық бюджеттен берілетін 115 440 мың теңге сомасындағы ағымдағы нысаналы трансферттердің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мәслихат хатшысы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Коновалов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"27"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сессиясының № 49/4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2020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"27"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сессиясының № 49/4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Теміртау қаласының бюджетінен Ақтау кентінің бюджетіне бөлінген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957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17452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басқару, оның ішінде: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 жұмыстарына және паспорттарды дайындауға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17452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қызметтер, оның ішінде: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төлеуге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ұйымдастыру, оның ішінде: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құбырлары желілерін күрделі жөндеуге жобалау-сметалық құжаттама әзірлеу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құдықтардың люктарын орнату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гидранттарын қалпына келтіру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"өрт гидранты" көрсету белгілерін орнату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жарықтандыру, оның ішінде: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 жарықтандыруды қалпына келтіру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көгалдандыру, оның ішінде: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түнгі безендіру (сәндік элементтерді жасау және құрастыру)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 шабу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алаңдарындағы жасанды шөпті шабу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ету, оның ішінде: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ағымды жөндеу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асыруға, оның ішінде: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балабақшаны ұстау бойынша ағымдағы шығыстарға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көрсету, оның ішінде: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қолдау, оның ішінде: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"Ақтау" мәдени-бос уақыт өткізу орталығы" коммуналдық мемлекеттік қазыналық кәсіпорнының ғимаратын ағымды жөндеуге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іс-шараларды өткізуге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