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180c" w14:textId="9951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 белгілеу және сайлаушылармен кездесу үшін кандидаттарға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2020 жылғы 27 қарашадағы № 60/1 қаулысы. Қарағанды облысының Әділет департаментінде 2020 жылғы 9 желтоқсанда № 6119 болып тіркелді. Күші жойылды - Қарағанды облысы Теміртау қаласының әкімдігінің 2024 жылғы 20 наурыздағы № 16/11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қаласының әкімдігінің 20.03.2024 </w:t>
      </w:r>
      <w:r>
        <w:rPr>
          <w:rFonts w:ascii="Times New Roman"/>
          <w:b w:val="false"/>
          <w:i w:val="false"/>
          <w:color w:val="ff0000"/>
          <w:sz w:val="28"/>
        </w:rPr>
        <w:t>№ 16/11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аумақтық сайлау комиссиясымен бірлесіп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 үшін шарттық негізде үй - жайлар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Теміртау қаласы әкімдігінің 2016 жылғы 14 қантардағы №2/8 "Үгіттік баспа материалдарын орналастыру үшін орын белгілеу және сайлаушылармен кездесу үшін кандидаттарға үй-жайлар беру туралы" (Нормативтік құқықтық актілерді мемлекеттік тіркеу тізілімінде № 3635 болып тіркелген, 2016 жылғы 4 ақпанда "Әділет" ақпараттық-құқықтық жүйесінде жарияланған, 2016 жылғы 3 ақпанда "Темиртауский рабочий" газетінде №5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Теміртау қаласы әкімінің орынбасары Нұржан Арғынұлы Жетпісбаевқа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Чернышевский көшесі, "Aстория" кафесінің жанындағы "Үгітплакат" стенді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 бойындағы, "Старт" аялдамасы жанындағы, "Қазақстаның халык банкі" акционерлік қоғам ғимаратының жанындағы ақпараттық қалқандар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Ескі қала саябағындағы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көшесі, "Ақтау" мәдени-бос уақыт өткізу орталығы" коммуналдық мемлекеттік қазыналық кәсіпорын жанындағы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науқаны кезінде кандидаттарға сайлаушылармен кездесу үшін берілетін үй-жайлар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мәдениет сарайы" коммуналдық мемлекеттік қазыналық кәсіпорын жайы (Республика даңғылы, 38)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кәсіпорын жайы (Карл Маркс көшесі, 5)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