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71bb" w14:textId="0a37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10 маусымдағы № 40/325 шешімі. Қарағанды облысының Әділет департаментінде 2020 жылғы 18 маусымда № 5881 болып тіркелді. Күші жойылды - Қарағанды облысы Балқаш қалалық мәслихатының 2022 жылғы 20 сәуірдегі № 12/99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20.04.2022 </w:t>
      </w:r>
      <w:r>
        <w:rPr>
          <w:rFonts w:ascii="Times New Roman"/>
          <w:b w:val="false"/>
          <w:i w:val="false"/>
          <w:color w:val="ff0000"/>
          <w:sz w:val="28"/>
        </w:rPr>
        <w:t>№ 12/99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Балқаш қаласы бойынша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қалалық мәслихатының 2016 жылғы 8 маусымдағы № 3/31 "Балқаш қаласы бойынша пайдаланылмайтын ауыл шаруашылығы мақсатындағы жерлерге жер салығының базалық мөлшерлемелерін жоғарылату туралы" (Нормативтік құқықтық актілерді мемлекеттік тіркеу тізілімінде № 3879 болып тіркелген, 2016 жылғы 1 шілдеде № 72-73 (12466) "Балқаш өңірі", 2016 жылғы 1 шілдеде № 54-55 (1519) "Северное Прибалхашье" газеттерінде, "Әділет" ақпараттық-құқықтық жүйесінде 2016 жылғы 12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