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0d0d" w14:textId="88d0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2016 жылғы 23 желтоқсандағы № 7/70 "Балқаш қаласының мәслихат аппараты" мемлекеттік мекемесінің қызметтік куәлікті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2020 жылғы 11 қарашадағы № 43/349 шешімі. Қарағанды облысының Әділет департаментінде 2020 жылғы 19 қарашада № 6089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2016 жылғы 23 желтоқсандағы № 7/70 "Балқаш қаласының мәслихат аппараты" мемлекеттік мекемесінің қызметтік куәлікті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№ 4109 болып тіркелген, 2017 жылғы 25 қаңтарында "Северное Прибалхашье" №6 (1575), 2017 жылғы 25 қаңтарында "Балқаш өңірі" №9 (12546) газеттерінде, 2017 жылғы 03 ақпанында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