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37353" w14:textId="a0373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Шахтинск қалалық мәслихатының 2015 жылғы 9 сәуірдегі XXXIII сессиясының № 1115/33 шешіміне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қалалық мәслихатының 2020 жылғы 19 маусымдағы № 1721/39 шешімі. Қарағанды облысының Әділет департаментінде 2020 жылғы 25 маусымда № 5901 болып тіркелді. Күші жойылды - Қарағанды облысы Шахтинск қалалық мәслихатының 2023 жылғы 19 қыркүйектегі № 276/5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Шахтинск қалалық мәслихатының 19.09.2023 </w:t>
      </w:r>
      <w:r>
        <w:rPr>
          <w:rFonts w:ascii="Times New Roman"/>
          <w:b w:val="false"/>
          <w:i w:val="false"/>
          <w:color w:val="ff0000"/>
          <w:sz w:val="28"/>
        </w:rPr>
        <w:t>№ 276/5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21 мамырдағы № 504 "Әлеуметтік көмек көрсетудің, оның мөлшерлерін белгілеудің және мұқтаж азаматтардың жекелеген санаттарының тізбесін айқындаудың үлгілік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қалалық маслихат,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Шахтинск қалалық мәслихатының 2015 жылғы 9 сәуірдегі XХXIII сессиясының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(нормативтік құқықтық актілерді мемлекеттік тіркеу Тізілімінде № 3182 тіркелген, 2015 жылғы 15 мамырдағы "Әділет" ақпараттық–құқықтық жүйесінде, 2015 жылғы 15 мамырдағы № 19 "Шахтинский вестник" газетінде жарияланған) № 1115/33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мен толықтырулар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бекітілген, әлеуметтік көмек көрсету, мұқтаж азаматтардың жекелеген санаттарының тізбесін белгілеу және тізімін айқындау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 тармақтың </w:t>
      </w:r>
      <w:r>
        <w:rPr>
          <w:rFonts w:ascii="Times New Roman"/>
          <w:b w:val="false"/>
          <w:i w:val="false"/>
          <w:color w:val="000000"/>
          <w:sz w:val="28"/>
        </w:rPr>
        <w:t>16)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"16) амбулаториялық емделу кезiнде, әлеуметтiк мәнi бар "туберкулез" ауруы бар азаматтар;";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17) тармақшасы жаңа редакцияда жазылсын: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"17) операциядан кейінгі емделу кезінде, әлеуметтік мәні бар "қатерлі ісік" ауруы бар азаматтар;";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18) тармақшасымен толықтырылсын:</w:t>
      </w:r>
    </w:p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"18) адамның иммунитет тапшылығы вирусын (АИВ) тудыратын ауру әлеуметтік мәні бар ауруы бар азаматтар.";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5) тармақшасы жаңа редакцияда жазылсын: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адамның иммунитет тапшылығы вирусын (АИВ) тудыратын ауру пайда болған әлеуметтік мәні бар аурудың болуы;";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мазмұнда 6) тармақшамен толықтырылсын: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"6) күнкөрiс деңгейiнен 0,6 еселiк мөлшерден аспайтын жанбасына шаққандағы орташа табыстың болуы.".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ресми жарияланған күннен кейін күнтізбелік он күн өткеннен кейін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Есмаганбетов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Шахтинск қалалық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Мамерханова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