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1ead" w14:textId="b5f1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"Қазақмыс корпорациясы" жауапкершілігі шектеулі серіктестігінің геологиялық барлау жұмыстарын жүргізу үшін 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2020 жылғы 2 маусымдағы № 31/01 қаулысы. Қарағанды облысының Әділет департаментінде 2020 жылғы 5 маусымда № 5859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"Қазақмыс корпорациясы" жауапкершілігі шектеулі серіктестігі геологиялық барлау жұмыстарын жүргізу үшін жер учаскелерін алып қоймастан, Абай ауданының аумағында орналасқан жалпы алаңы 2975,5127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"Қазақмыс корпорациясы" жауапкершілігі шектеулі серіктестігіне қажет: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 учаскелерінің меншік иелері мен жер пайдаланушыларға шығындарды толық көлемде өтеу, шығындардың мөлшері және оларды өтеу тәртібі Қазақстан Республикасының қолданыстағы заңнамасына сәйкес тараптардың келісімімен анықтау (келісім бойынша);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учаскесін пайдалану кезінде Қазақстан Республикасы заңнамасының талаптарын сақтауға міндетті.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"Абай ауданының жер қатынастары, сәулет және қала құрылысы бөлімі" мемлекеттік мекемесі Қазақстан Республикасының заңнамалық актілерінде белгіленген тәртіппен осы қаулыдан туындайтын, шаралар қолданылсын.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Абай ауданы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тіркеуден өткен күнінен бастап күшіне енеді және алғашқы ресми жарияланған күнінен кейін он күнтізбелік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"/>
        <w:gridCol w:w="4604"/>
        <w:gridCol w:w="2044"/>
        <w:gridCol w:w="2044"/>
        <w:gridCol w:w="1605"/>
        <w:gridCol w:w="1827"/>
      </w:tblGrid>
      <w:tr>
        <w:trPr>
          <w:trHeight w:val="30" w:hRule="atLeast"/>
        </w:trPr>
        <w:tc>
          <w:tcPr>
            <w:tcW w:w="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 белгілеудің жалпы алаңы,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 шаруашылығы алқаптары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түбегейлі жақсартылған жайылым, 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Ильичевск ауылдық округі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№1 учаскесі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жерлер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209,0718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162,5718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"Жабяк В. И К" ЖШС-нің жерлері (09-134-011-198)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208,6098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162,1098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№2 учаскесі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жерлер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321,5136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321,5136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83,0000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И.В. Жабяктың "Шанс" шаруалық қожалығының жерлері (09-134-011-189)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321,5136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321,5136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 ауылдық округі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жерлер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2417,5718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2417,5718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379,0000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Ю.В. Лящуктың фермерлік қожалығының жерлері (09-134-006-101)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398,4686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398,4686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189,0000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Ю.В. Лящуктың фермерлік қожалығының жерлері (09-134-006-083)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681,3603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681,3603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190,0000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Ю.В. Лящуктың фермерлік қожалығының жерлері (09-134-006-116)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1337,7429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1337,7429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Көксу ауылдық округі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жерлер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27,3555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23,8555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 Мукашевтың "Богара" фермерлік қожалығының жерлері (09-134-020-069)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27,3555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23,8555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2975,5127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2925,5127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