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c01ad" w14:textId="e7c01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21 сессиясының 2014 жылғы 11 сәуірдегі № 197 "Ақтоғай ауданындағы әлеуметтік көмек көрсетудің, оның мөлшерлерін белгілеудің және мұқтаж азаматтардың жекелеген санаттарының тізбесін айқындау қағидасын бекіту туралы"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2020 жылғы 2 сәуірдегі № 369 шешімі. Қарағанды облысының Әділет департаментінде 2020 жылғы 7 сәуірде № 5786 болып тіркелді. Күші жойылды - Қарағанды облысы Ақтоғай аудандық мәслихатының 2020 жылғы 30 желтоқсандағы № 470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Ақтоғай аудандық мәслихатының 30.12.2020 № 470 (алғашқы ресми жариялаған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ЕТТІ: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21 сессиясының 2014 жылғы 11 сәуірдегі № 197 "Ақтоғай ауданындағы әлеуметтік көмек көрсетудің, оның мөлшерлерін белгілеудің және мұқтаж азаматтардың жекелеген санаттарының тізбесін айқындау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2629 болып тіркелген, 2014 жылғы 20 мамырдағы "Тоқырауын тынысы" газетінің № 21 (7441) санында, 2014 жылғы 21 шілдедегі "Әділет" ақпараттық – құқықтық жүйесінде жарияланған), келесі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Ақтоғай ауданындағы әлеуметтік көмек көрсетудің, оның мөлшерлерін белгілеудің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қағидасын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тармақшамен толықтырылсын: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"8-1) Ақтоғай ауданының мектепке дейінгі білім беру ұйымдарында тәрбиеленетін және оқытылатын балалары бар көпбалалы және аз қамтылған отбасылар.".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Ақтоғай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