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bc0f" w14:textId="cdcb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аумағында бейбіт жиналыстарды ұйымдастыру және өткізу үшін арнайы орындар және пикеттеуді өткізуге тыйым салынған іргелес аумақтардың шекаралары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30 қарашадағы № 453 шешімі. Қарағанды облысының Әділет департаментінде 2020 жылғы 7 желтоқсанда № 6117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орындар, бейбіт жиналыстарды ұйымдастыру және өткізу үшін оларды пайдалану тәртібі, олардың шекті толу нормаларын, бейбіт жиналыстарды ұйымдастыру және өткізу үшін арнайы орындарды материалдық - 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ауданының мәслихатының ІІІ сессиясының 2016 жылғы 11 мамырдағы №30 "Ақтоғай ауданында бейбіт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3843 болып тіркелген, 2016 жылғы 06 маусымда аудандық "Тоқырауын тынысы" газетінде № 52 (7526) және "Әділет" ақпараттық-құқықтық жүйесінде 2016 жылғы 17 маусымда жарияланған) және Ақтоғай аудандық мәслихатының 2016 жылғы 18 қаңтардағы 39 сессиясының №363 "Ақтоғай аудандық мәслихатының 2015 жылғы 11 қарашадағы XXXVI сессиясының № 338 "Ақтоғай ауданында бейбiт жиналыстар, митингiлер, шерулер, пикеттер және демонстрациялар өткізу тәртібін қосымша реттеу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3647 болып тіркелген, 2016 жылғы 19 ақпанда аудандық "Тоқырауын тынысы" газетінде № 7 (7535) және "Әділет" ақпараттық құқықтық жүйесінде 2016 жылғы 25 сәуірде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орындар, пайдалану тәртібі және олардың шекті толу нормалары, бейбіт жиналыстарды ұйымдастыру және өткізу үшін арнайы орындарды материалдық - техникалық және ұйымдастырушылық қамтамасыз етуге қойылатын талаптар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ауданында бейбіт жиналыстар ұйымдастыру және өткізу үшін арнайы орындар мен олардың шекті толу нормалары төмендегідей айқындалсын: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Ақтоғай ауылындағы Қазыбек Нұржанов көшесі 497 учаскесі "Жаманқұл Шайдаров" атындағы саябақ. Шекті толу нормасы-500 адам;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Ақтоғай ауылындағы Әлихан Бөкейхан көшесі 604 учаскесі "Батырлар" саябағы. Шекті толу нормасы - 200 адам;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Сарышаған кентіндегі Абай көшесі №12 үйде орналасқан Сарышаған кентіндегі клубының алдындағы алаң. Шекті толу нормасы - 350 адам.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Ымырт жағдайында бейбіт жиналыстар өткізуге арналған арнайы орындар жарықпен қамтамасыз етілуге тиіс.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ауданында шерулер мен демонстрациялардың маршруттары: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Ақтоғай ауылының Әлихан Бөкейхан көшесі №41/2 үйінен бастап, "Батырлар" атындағы саябаққа дейін;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Ақтоғай ауылының Сана би көшесі №8 үйінен бастап Мейрам Шорин көшесінің қиылысына дейін;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Сарышаған кентінің Мектеп көшесі №35 үйінен бастап Жастар көшесінің қиылысына дейін.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Ұйымдастырушы мен оның қатысушылары бейбіт жиналыстар өткізуге арналған арнайы орындарды мынадай тәртіппен пайдаланылады: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хабарламада көрсетілген уақыт бойы жиналыс үшін арнайы орын аумағында болады;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етеді;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қауіпсіздік техникасының санитарлық нормалары мен ережелерін, қоғамдық тәртіпті сақтау жөніндегі Қазақстан Республикасының заңнамасын сақтайды.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 шешіміне 2 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Қарағанды облысы Ақтоғай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Пикеттеуді жүргізуге тыйым салынған іргелес аумақтардың шекаралары Ақтоғай ауданының келесі объектілерінде кемінде 800 метр қашықтықта айқындалады: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 жол, су, әуе және автомобиль көлігі объектілері;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 және пайдалануы арнайы қауіпсіздік техникасы қағидаларын сақтауды талап ететін өзге де объектілер;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