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313" w14:textId="a36a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2020 жылғы 8 маусымдағы № 57/03 қаулысы. Қарағанды облысының Әділет департаментінде 2020 жылғы 10 маусымда № 5873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заңды тұлғалардын өтініштерін қарай келе,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Жаңаарқа ауданының аумағында пайдалы кен қазбаларын барлау үшін, жер және табиғатты қорғау заңнамасының талаптарын сақтауымен 6 (алты) жыл пайдалану мерзімімен келесі жер учаскелеріне қауымдық сервитут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"Quarry troph" жауапкершілігі шектеулі серіктестігіне Түгіскен ауылдық округінің аумағынан жалпы көлемі – 224,69820 гектар жер учаскеcіне;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"КМС Karaqanda" жауапкершілігі шектеулі серіктестігіне Түгіскен ауылдық округінің аумағынан жалпы көлемі – 899,4288 гектар, Қараағаш ауылдық округінің аумағынан жалпы көлемі – 41,6979 жер учаскелеріне;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"MININGMINERALS" жауапкершілігі шектеулі серіктестігіне Ақтүбек, Мұқажан Жұмажанов атындағы ауылдық округының аумағынан жалпы көлемі -1602,5 гектар жер учаскелеріне;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"MININGMETALL" жауапкершілігі шектеулі серіктестігіне Қараағаш, Байдалы би ауылдық округының аумағынан жалпы көлемі - 3848,9 гектар жер учаскелеріне.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Жаңаарқа ауданының әкімдігінің 08.09.2020 </w:t>
      </w:r>
      <w:r>
        <w:rPr>
          <w:rFonts w:ascii="Times New Roman"/>
          <w:b w:val="false"/>
          <w:i w:val="false"/>
          <w:color w:val="000000"/>
          <w:sz w:val="28"/>
        </w:rPr>
        <w:t>№ 91/01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жариялаған күннен бастап он күнтізбелік күн аяқталған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"Жаңаарқа ауданының жер қатынастары бөлімі" мемлекеттік мекемесі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орындалысына бақылау жасау аудан әкімінің орынбасары Ғ.Төлеуовке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