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df2f" w14:textId="fc7d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2016 жылғы 9 қыркүйектегі № 4/44 "Жаңаарқа аудандық мәслихат аппараты" мемлекеттік мекемесінің қызметтік куәлігін беру Қағидаларын және оның сипаттамасын бекіту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12 маусымдағы № 53/370 шешімі. Қарағанды облысының Әділет департаментінде 2020 жылғы 19 маусымда № 5891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2016 жылғы 9 қыркүйектегі № 4/44 "Жаңаарқа аудандық мәслихат аппараты" мемлекеттік мекемесінің қызметтік куәлігін беру Қағидаларын және оның сипаттамасын бекіту туралы" (нормативтік құқықтық актілерді мемлекеттік тіркеу Тізілімінде № 3978 болып тіркелген, Қазақстан Республикасының нормативтік құқықтық актілерінің эталондық бақылау банкінде электрондық түрде 2016 жылдың 24 қазанында, 2016 жылғы 22 қазандағы № 47-48 (9776) "Жаңаарқа" газетінде жариялаған)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Жаңаарқа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