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ba78e" w14:textId="0fba7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ауданының Қайнарбұлақ ауылдық округінің әкімінің 2020 жылғы 9 қарашадағы № 6 шешімі. Қарағанды облысының Әділет департаментінде 2020 жылғы 10 қарашада № 6073 болып тіркелді. Күші жойылды - Қарағанды облысы Қарқаралы ауданының Қайнарбұлақ ауылдық округінің әкімінің 2021 жылғы 9 ақпандағы № 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Қарқаралы ауданының Қайнарбұлақ ауылдық округінің әкімінің 09.02.2021 № 2 (алғаш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2002 жылғы 10 шілдедегі "</w:t>
      </w:r>
      <w:r>
        <w:rPr>
          <w:rFonts w:ascii="Times New Roman"/>
          <w:b w:val="false"/>
          <w:i w:val="false"/>
          <w:color w:val="000000"/>
          <w:sz w:val="28"/>
        </w:rPr>
        <w:t>Ветеринария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 және Қазақстан Республикасының Ауыл шаруашылығы министрінің 2015 жылғы 29 маусымдағы № 7-1/587 "Ветеринариялық (ветеринариялық-санитариялық) қағидаларды бекіту туралы" (нормативтік құқықтық актілерді мемлекеттік тіркеудің Тізілімінде № 11940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Қайнарбұлақ ауылдық округінің әкімі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Қайнарбұлақ ауылдық округінде орналасқан "Угар" шаруа қожалығының "Қилыбай" қыстағы аумағында ірі қара малдарының арасынан құтыру ауруы шығуына байланысты шектеу іс-шаралары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Ветеринариялық-санитариялық, сауықтыру және шектеу іс-шаралары Қазақстан Республикасының қолданыстағы заңнамасына сәйкес өткізілсін.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Тилемисов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