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5eaf" w14:textId="9855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2019 жылғы 30 желтоқсандағы 61 сессиясының "Осакаров ауданының кенттерінің, ауылдық округтарының 2020-2022 жылдарға арналған бюджеті туралы" № 790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20 наурыздағы № 821 шешімі. Қарағанды облысының Әділет департаментінде 2020 жылғы 26 наурызда № 5757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2019 жылғы 30 желтоқсандағы 61 сессиясының "Осакаров ауданының кенттерінің, ауылдық округтарының 2020-2022 жылдарға арналған бюджеті туралы" (нормативтік құқықтық актілерді мемлекеттік тіркеу тізілімінде № 5655 болып тіркелген, 2020 жылғы 14 қаңтарда Қазақстан Республикасы нормативтік құқықтық актілерінің Эталондық бақылау банкінде электрондық түрде жарияланған) № 790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576 450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567 349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586 860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10 410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10 410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- 10 410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Молодежный кентінің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264 490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3 826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260 664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- 270 363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5 873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5 873 мың теңге, оның ішінде: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қалдықтары- 5 873 мың теңге.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Пионер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25 130 мың теңге,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367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24 763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- 27 315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2 185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2 185 мың теңге, оның ішінде: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- 2 185 мың теңге.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Есіл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24 600 мың теңге, оның ішінде: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981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23 619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29 206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4 606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4 606 мың теңге, оның ішінде: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- 4 606 мың теңге.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Батпақты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29 354 мың теңге, оның ішінде: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1 847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2 339 мың теңге;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25 168 мың теңге;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- 29 354 мың теңге;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Маржанкөл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16 306 мың теңге, оның ішінде: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357 мың теңге;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15 949 мың теңге;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- 16 306 мың теңге;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теңге";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 тармақпен толықтырылсын: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2020 жылға арналған Маржанкөл ауылдық округінің бюджетіне түсетін түсімдер құрамында аудандық бюджеттен берілетін нысаналы трансферттер осы шешімнің 26-1 қосымшасына сәйкес қарастырылсын.";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Озерный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23 145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447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185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22 513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- 23 145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Николаев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28 048 мың теңге, оның ішінде: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565 мың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27 483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- 28 048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10-1 тармақпен толықтырылсын: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2020 жылға арналған Николаев ауылдық округінің бюджетіне түсетін түсімдер құрамында аудандық бюджеттен берілетін нысаналы трансферттер осы шешімнің 35-1-қосымшасына сәйкес қарастырылсын.";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Қарағайлы ауылдық округінің 2020-2022 жылдарға арналған бюджеті тиісінше 36, 37, 38, 39- қосымшаларға сәйкес, оның ішінде 2020 жылға келесі көлемдерде бекітілсін: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37 493 мың теңге, оның ішінде: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391 мың теңге;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37 102 мың теңге;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- 37 493 мың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Садовый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19 274 мың теңге, оның ішінде: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429 мың теңге;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18 845 мың теңге;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- 19 274 мың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Шідерті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17 742 мың теңге, оның ішінде: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533 мың теңге;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17 209 мың теңге;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- 17 742 мың теңге;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Ақбұлақ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22 045 мың теңге, оның ішінде: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481 мың теңге;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мың теңге;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21 560 мың теңге;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- 22 045 мың теңге;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Родников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20 036 мың теңге, оның ішінде: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888 мың теңге;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19 148 мың теңге;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- 20 036 мың теңге;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Тельман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18 817 мың теңге, оның ішінде: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512 мың теңге;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1 636 мың теңге;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16 669 мың теңге;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- 18 817 мың теңге;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Ертіс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17 896 мың теңге, оның ішінде: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мың теңге;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17 831 мың теңге;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- 17 896 мың теңге;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Мирный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21 666 мың теңге, оның ішінде: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168 мың теңге;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21 453 мың теңге;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- 21 666 мың теңге;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Чапаев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2 490 мың теңге, оның ішінде: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0 мың теңге;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2 490 мың теңге;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- 2 490 мың теңге;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6"/>
    <w:bookmarkStart w:name="z3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07"/>
    <w:bookmarkStart w:name="z3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08"/>
    <w:bookmarkStart w:name="z3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9"/>
    <w:bookmarkStart w:name="z3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10"/>
    <w:bookmarkStart w:name="z3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2020 жылға арналған кент бюджетінің түсімдері мен шығындарының құрамында жоғары тұрған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26-1, 35-1,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ескерілсін.";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-қосымшаларына сәйкес жаңа редакцияда мазмұндалсын;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26-1 қосымшамен толықтырылсын;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35-1 қосымшамен толықтырылсын;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3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Ямковой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желтоқсаны №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3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2020 жылға арналған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4-қосымша</w:t>
            </w:r>
          </w:p>
        </w:tc>
      </w:tr>
    </w:tbl>
    <w:bookmarkStart w:name="z336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мектепке дейінгі тәрбие мен оқыту ұйымдарында медициналық қызмет көрсетуді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5-қосымша</w:t>
            </w:r>
          </w:p>
        </w:tc>
      </w:tr>
    </w:tbl>
    <w:bookmarkStart w:name="z33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бюджетін атқару процесінде секвестрлеуге жатпайтын 2020 жылға арналған жергілікті бюджеттік бағдарламалар тізбесі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6-қосымша</w:t>
            </w:r>
          </w:p>
        </w:tc>
      </w:tr>
    </w:tbl>
    <w:bookmarkStart w:name="z342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2020 жылға арналған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9-қосымша</w:t>
            </w:r>
          </w:p>
        </w:tc>
      </w:tr>
    </w:tbl>
    <w:bookmarkStart w:name="z345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мектепке дейінгі тәрбие мен оқыту ұйымдарында медициналық қызмет көрсетуді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10-қосымша</w:t>
            </w:r>
          </w:p>
        </w:tc>
      </w:tr>
    </w:tbl>
    <w:bookmarkStart w:name="z34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бюджетін атқару процесінде секвестрлеуге жатпайтын 2020 жылға арналған жергілікті бюджеттік бағдарламалар тізбесі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11-қосымша</w:t>
            </w:r>
          </w:p>
        </w:tc>
      </w:tr>
    </w:tbl>
    <w:bookmarkStart w:name="z351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2020 жылға арналған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14-қосымша</w:t>
            </w:r>
          </w:p>
        </w:tc>
      </w:tr>
    </w:tbl>
    <w:bookmarkStart w:name="z354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15-қосымша</w:t>
            </w:r>
          </w:p>
        </w:tc>
      </w:tr>
    </w:tbl>
    <w:bookmarkStart w:name="z357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2020 жылға арналған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18-қосымша</w:t>
            </w:r>
          </w:p>
        </w:tc>
      </w:tr>
    </w:tbl>
    <w:bookmarkStart w:name="z36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2020 жылға арналған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24-қосымша</w:t>
            </w:r>
          </w:p>
        </w:tc>
      </w:tr>
    </w:tbl>
    <w:bookmarkStart w:name="z36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2020 жылға арналған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27-қосымша</w:t>
            </w:r>
          </w:p>
        </w:tc>
      </w:tr>
    </w:tbl>
    <w:bookmarkStart w:name="z366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2020 жылға арналған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33-қосымша</w:t>
            </w:r>
          </w:p>
        </w:tc>
      </w:tr>
    </w:tbl>
    <w:bookmarkStart w:name="z369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2020 жылға арналған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36-қосымша</w:t>
            </w:r>
          </w:p>
        </w:tc>
      </w:tr>
    </w:tbl>
    <w:bookmarkStart w:name="z372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2020 жылға арналған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39-қосымша</w:t>
            </w:r>
          </w:p>
        </w:tc>
      </w:tr>
    </w:tbl>
    <w:bookmarkStart w:name="z375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40-қосымша</w:t>
            </w:r>
          </w:p>
        </w:tc>
      </w:tr>
    </w:tbl>
    <w:bookmarkStart w:name="z37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2020 жылға арналған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59-қосымша</w:t>
            </w:r>
          </w:p>
        </w:tc>
      </w:tr>
    </w:tbl>
    <w:bookmarkStart w:name="z381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2020 жылға арналған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62-қосымша</w:t>
            </w:r>
          </w:p>
        </w:tc>
      </w:tr>
    </w:tbl>
    <w:bookmarkStart w:name="z384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2020 жылға арналған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65-қосымша</w:t>
            </w:r>
          </w:p>
        </w:tc>
      </w:tr>
    </w:tbl>
    <w:bookmarkStart w:name="z387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2020 жылға арналған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68-қосымша</w:t>
            </w:r>
          </w:p>
        </w:tc>
      </w:tr>
    </w:tbl>
    <w:bookmarkStart w:name="z39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2020 жылға арналған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71-қосымша</w:t>
            </w:r>
          </w:p>
        </w:tc>
      </w:tr>
    </w:tbl>
    <w:bookmarkStart w:name="z39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2020 жылға арналған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74-қосымша</w:t>
            </w:r>
          </w:p>
        </w:tc>
      </w:tr>
    </w:tbl>
    <w:bookmarkStart w:name="z396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78-қосымша</w:t>
            </w:r>
          </w:p>
        </w:tc>
      </w:tr>
    </w:tbl>
    <w:bookmarkStart w:name="z39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2020 жылға арналған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81-қосымша</w:t>
            </w:r>
          </w:p>
        </w:tc>
      </w:tr>
    </w:tbl>
    <w:bookmarkStart w:name="z402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2020 жылға арналған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26-1-қосымша</w:t>
            </w:r>
          </w:p>
        </w:tc>
      </w:tr>
    </w:tbl>
    <w:bookmarkStart w:name="z405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2020 жылға арналған нысаналы трансферттері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 №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35-1-қосымша</w:t>
            </w:r>
          </w:p>
        </w:tc>
      </w:tr>
    </w:tbl>
    <w:bookmarkStart w:name="z40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2020 жылға арналған нысаналы трансферттері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