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3ce9" w14:textId="c883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ауданының аумағында бейбіт жиналыстарды ұйымдастыру және өткізу үшін арнайы орындарды, оларды пайдалану тәртібін, олардың шекті толу нормаларын, материалдық-техникалық және ұйымдастырушылық қамтамасыз етуге қойылатын талаптарды, сондай-ақ пикеттерді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2020 жылғы 24 шілдедегі № 871 шешімі. Қарағанды облысының Әділет департаментінде 2020 жылғы 1 тамызда № 5993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25 мамырдағы "Қазақстан Республикасында бейбіт жиналыстарды ұйымдастыру және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Осакаров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Бейбіт жиналыстарды ұйымдастыру және өткізу үшін арнайы орындар, оларды пайдалану тәртібі, олардың шекті толу нормаларын, арнайы орындарды материалдық-техникалық және ұйымдастырушылық қамтамасыз етуге қойылатын талаптар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Пикеттеуді өткізуге тыйым салынған іргелес аумақтардың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Осакаров аудандық мәслихатының 2016 жылғы 19 ақпандағы № 616 "Жиналыстар, митингілер, шерулер, пикеттер және демонстрациялар өткізу тәртібін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 (Нормативтік құқықтық актілерді мемлекеттік тіркеу тізілімінде № 3727 тіркелген, "Сельский труженик" газетінің 2016 жылғы 16 сәуірдегі № 15 (7499) санында жарияланған, 2016 жылғы 20 сәуірде "Әділет" ақпараттық құқықтық жүйесінде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Шешіміге 1-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Бейбіт жиналыстарды ұйымдастыру және өткізу үшін арнайы орындар, оларды пайдалану тәртібі, олардың шекті толу нормаларын, арнайы орындарды материалдық-техникалық және ұйымдастырушылық қамтамасыз етуге қойылатын талаптар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ауданында бейбіт жиналыстар ұйымдастыру және өткізу үшін арнайы орындар мен олардың шекті толу нормалары төмендегідей айқындалсын: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Осакаровка кентінің мәдени – демалыс орталығының алаңы. Шекті толу нормасы - 1000 адам;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Осакаров кентінің мәдениет және демалыс саябағы. Шекті толу нормасы - 700 адамға дейін;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Молодежный кентінің мәдени-демалыс орталығы алдындағы алаңы. Шекті толу нормасы - 500 адам.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Ымырт жағдайында бейбіт жиналыстар өткізуге арналған арнайы орындар жарықпен қамтамасыз етілуге тиіс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 ауданында шерулер мен демонстрациялардың маршруттары: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Гагарин/Хайрулла Байғабылов көшелерінің қиылысындағы Хайрулла Байғабылов, Достық көшелерінің бойымен Осакаровка кентінің мәдени-демалыс орталығының алаңына дейін.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Ұйымдастырушы мен оның қатысушылары бейбіт жиналыстар өткізуге арналған арнайы орындарды мынадай тәртіппен пайдаланылады: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хабарламада көрсетілген уақыт бойы жиналыс үшін арнайы орын аумағында болады;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ғимараттардың, құрылыстардың, шағын сәулет нысандарының, жасыл екпелердің, сондай-ақ өзге де мүліктің сақталуын қамтамасыз етеді;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қауіпсіздік техникасының санитарлық нормалары мен ережелерін, қоғамдық тәртіпті сақтау жөніндегі Қазақстан Республикасының заңнамасын сақтайды.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 қосымша 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Пикеттеуді өткізуге тыйым салынған іргелес аумақтардың шекаралары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Қарағанды облысы Осакаров аудандық мәслихатының 05.02.2024 </w:t>
      </w:r>
      <w:r>
        <w:rPr>
          <w:rFonts w:ascii="Times New Roman"/>
          <w:b w:val="false"/>
          <w:i w:val="false"/>
          <w:color w:val="ff0000"/>
          <w:sz w:val="28"/>
        </w:rPr>
        <w:t>№ 16/155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(онын алғашқы ресми жарияланған күнінен кейін күнтізбелік он күн өткен соң қолданысқа енгізіледі).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өткізуге тыйым салынған іргелес аумақтардың шекаралары Осакаров ауданының келесі объектілерінде 800 метр кем емес қашықтықта айқындайды: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объектілерінде және оларға іргелес жатқан аумақтарда;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тыйым салынады.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