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d30c" w14:textId="677d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2016 жылғы 7 қыркүйектегі № 100 "Осакаров аудандық мәслихатының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10 тамыздағы № 884 шешімі. Қарағанды облысының Әділет департаментінде 2020 жылғы 18 тамызда № 6012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2015 жылғы 23 қарашадағы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қызметі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Осакаров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2016 жылғы 7 қыркүйектегі 7 сессиясының № 100 "Осакаров аудандық мәслихатының аппараты" мемлекеттік мекемесінің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 (нормативтік құқықтық актілерді мемлекеттік тіркеу Тізілімінде № 3968 болып тіркелген, 2016 жылғы 13 қазандағы "Әділет" ақпараттық -құқықтық жүйесінде, 2016 жылғы 8 қазандағы № 40 (7524) "Сельский труженик" аудандық газетінде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Осакаров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