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9c46" w14:textId="8999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28 желтоқсандағы № 965 шешімі. Қазақстан Республикасының Әділет министрлігінде 2020 жылғы 30 желтоқсанда № 21973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12 153 354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1 306 304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27 157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- 34 211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10 785 682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12 436 343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134 947 мың теңге, оның ішінде;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190 346 мың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55 399 мың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- 3 100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3 100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- 414 836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414 836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190 346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- 279 889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ауылдар, кенттер, ауылдық округтер бюджеттеріне аудандық бюджетіне берілетін субвенциялардың мөлшері 570 237 мың теңге сомасында қарастырылсын,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Осакаровка кентіне – 29 378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кентіне – 50 137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 ауылдық округіне – 23 435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округіне – 25 220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Батпақ ауылдық округіне – 33 196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Сұңқар ауылдық округіне – 25 912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Маржанкөл ауылдық округіне – 22 077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округіне – 24 947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ауылдық округіне – 25 151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округіне – 26 407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ауылдық округіне – 20 120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ауылдық округіне – 22 795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округіне – 24 997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Жансары ауылдық округіне – 24 435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Звездный ауылдық округіне – 27 662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округіне – 24 722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ауылдық округіне – 16 374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21 385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 ауылдық округіне – 15 743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округіне – 20 908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ауылдық округіне – 21 772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ауылдық округіне – 17 679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ауылдық округіне – 25 785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Осакаров ауданы әкімдігінің резерві 24 603 мың теңге мөлшерінде бекітілсін.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аудандық бюджетке нысаналы трансферттер және бюджеттік кредит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 және ресми жариялануға жатады.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Осакаров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400 636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бірыңғай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190 346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- 414 836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55 399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- 172 151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74 085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55 399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Функциoналдық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бюджетіне нысаналы трансферттер мен бюджеттік несие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Осакаров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5 051 255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берілетін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