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54ae" w14:textId="21b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2020 жылғы 21 ақпандағы № 10/47 қаулысы. Қарағанды облысының Әділет департаментінде 2020 жылғы 25 ақпанда № 5707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Заныңа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бойынша тіркелген) сәйкес, Приозерск қаласы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зиянды, қауіпті еңбек жағдайлары бар жұмыстардағы жұмыс орындарын есепке алмағанда, меншік нысанына және ұйымдастырушылық-құқықтық нысанына қарамастан, ұйымдарда жұмыс орындарының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 - дан бастап 4% - ға дейінгі көлемде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Приозерск қаласы әкімінің орынбасары Б.Ә. Қазиеваға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Приозерск қаласы ұйымдарының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4553"/>
        <w:gridCol w:w="1873"/>
        <w:gridCol w:w="3356"/>
        <w:gridCol w:w="1383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Кызметкерлердің тізімдік санынан алғандағы квотаның көлемі (%)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"Қоммуналдық тұрғын үйлерді қайта қалыптастыру басқармасы" коммуналдық мемлекеттік кәсіпорыны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"Достық" балалар-жасөспірімдер шығармашылық орталығы" коммуналдық мемлекеттік қазыналық кәсіпорыны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