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cbdc" w14:textId="a40c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бойынша 2020 жылға мүгедектер үшiн жұмыс орындарына квота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2020 жылғы 21 қаңтардағы № 14951 қаулысы. Қызылорда облысының Әділет департаментінде 2020 жылғы 22 қаңтарда № 7220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Қызылорда қаласының әкiмдiгi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 бойынша 2020 жылға мүгедектер үшiн жұмыс орындарына квота белгiленсiн.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жетекшiлiк ететiн Қызылорда қаласы әкiмiнiң орынбасарына жүктелсiн.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қаласының әкімі 2020 жылғы 21 қаңтары № 14951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бойынша 2020 жылға мүгедектер үшін жұмыс орындарына квота (ауыр жұмыстарды, еңбек жағдайлары зиянды, қауіпті жұмыс орындарын есептемегенде, жұмыс орындары санынан)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465"/>
        <w:gridCol w:w="1765"/>
        <w:gridCol w:w="2929"/>
        <w:gridCol w:w="1304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тазалығы" жауапкершілігі шектеулі серіктестігі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Білім және ғылым министрлігінің "Қорқыт ата атындағы Қызылорда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"Қызылорда су жүйесі" мемлекеттік коммуналдық кәсіпорыны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табиғи ресурстар және табиғат пайдалануды реттеу басқармасының шаруашылық жүргізу құқығындағы "Табиғат" мемлекеттік коммуналдық кәсіпорны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"Пәтер иелерінің "Шапағат кооперативі" тұтыну кооперативі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"Азаматтарға арналған үкімет мемлекеттік корпорациясы" коммерциялық емес акционерлік қоғамының Қызылорда облысы бойынша филиалы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Смағұл Ысқақов атындағы Қызылорда құрылыс және бизнес колледжі" коммуналдық мемлекеттік қазыналық кәсіпорны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денсалуық сақтау басқармасының "Облыстық перинаталдық орталығы" шаруашылық жүргізу құқығындағы коммуналдық мемлекеттік кәсіпорны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