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c7b36" w14:textId="1ac7b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"Қызылорда қаласы бойынша жұмыс орындарына квота белгiлеу туралы" Қызылорда қаласы әкімдігінің 2019 жылғы 18 қазандағы №14460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әкімдігінің 2020 жылғы 5 ақпандағы № 15043 қаулысы. Қызылорда облысының Әділет департаментінде 2020 жылғы 6 ақпанда № 7240 болып тіркелді. Күші жойылды - Қызылорда облысы Қызылорда қаласы әкімдігінің 2021 жылғы 28 қаңтардағы № 17271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Қызылорда қаласы әкімдігінің 28.01.2021 </w:t>
      </w:r>
      <w:r>
        <w:rPr>
          <w:rFonts w:ascii="Times New Roman"/>
          <w:b w:val="false"/>
          <w:i w:val="false"/>
          <w:color w:val="ff0000"/>
          <w:sz w:val="28"/>
        </w:rPr>
        <w:t>№ 17271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күнiнен бастап қолданысқа енгiзiледi).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қаласының әкімдігіҚАУЛЫ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"Қызылорда қаласы бойынша жұмыс орындарына квота белгiлеу туралы" Қызылорда қаласы әкімдігінің 2019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14460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№6941 тіркелген, Қазақстан Республикасы нормативтік құқықтық актілерінің эталондық бақылау банкінде 2019 жылғы 25 қазанда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Қызылорда қаласы әкiмiнiң орынбасарына жүктелсiн.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қаласының әкімі 2020 жылғы 5 ақпаны №15043 қаулысына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 әкімдігінің 2019 жылғы 18 қазандағы №14460 қаулысына 1-қосымша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Пробация қызметінің есебінде тұрған адамдарды жұмысқа орналастыру үшін квота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6307"/>
        <w:gridCol w:w="1376"/>
        <w:gridCol w:w="2284"/>
        <w:gridCol w:w="1681"/>
      </w:tblGrid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(%) жұмыскерлердің тізімдік санынан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белгіленген 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тазалығы" жауапкершілігі шектеулі серіктестігі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табиғи ресурстар және табиғат пайдалануды реттеу басқармасының шаруашылық жүргізу құқығындағы "Табиғат" мемлекеттік коммуналдық кәсіпорны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министрлігінің Қылмыстық-атқару жүйесі комитеті қылмыстық-атқару (пенитенциарлық) жүйесі мекемелерінің "Еңбек" шаруашылық жүргізу құқығындағы республикалық мемлекеттік кәсіпорнының "Еңбек-Қызылорда" филиалы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 "Қызылорда су жүйесі" мемлекеттік коммуналдық кәсіпорны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"Самат-Мұнай" жауапкершілігі шектеулі серіктестігі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"ПРОМСТРОЙСЕРВИС.Е" жауапкершілігі шектеулі серіктестігі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қаласының әкімі 2020 жылғы 5 ақпаны №15043 қаулысына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 әкімдігінің 2019 жылғы 18 қазандағы №14460 қаулысына 2-қосымша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 бостандығынан айыру орындарынан босатылған адамдарды жұмысқа орналастыру үшін квота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4618"/>
        <w:gridCol w:w="1764"/>
        <w:gridCol w:w="2928"/>
        <w:gridCol w:w="2154"/>
      </w:tblGrid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(%) жұмыскерлердің тізімдік санынан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белгіленген 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тазалығы" жауапкершілігі шектеулі серіктестігі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табиғи ресурстар және табиғат пайдалануды реттеу басқармасының шаруашылық жүргізу құқығындағы "Табиғат" мемлекеттік коммуналдық кәсіпорны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қаласының әкімі 2020 жылғы 5 ақпаны №15043 қаулысына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 әкімдігінің 2019 жылғы 18 қазандағы №14460 қаулысына 3-қосымша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квота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4618"/>
        <w:gridCol w:w="1764"/>
        <w:gridCol w:w="2928"/>
        <w:gridCol w:w="2154"/>
      </w:tblGrid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(%) жұмыскерлердің тізімдік санынан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белгіленген 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тазалығы" жауапкершілігі шектеулі серіктестігі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табиғи ресурстар және табиғат пайдалануды реттеу басқармасының шаруашылық жүргізу құқығындағы "Табиғат" мемлекеттік коммуналдық кәсіпорны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 "Қызылорда су жүйесі" мемлекеттік коммуналдық кәсіпорны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