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21738" w14:textId="c7217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Қызылжарма ауылдық округінің бюджеті туралы" Қызылорда қалалық маслихатының 2019 жылғы 25 желтоқсандағы № 287-54/5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2020 жылғы 4 қыркүйектегі № 367-65/5 шешімі. Қызылорда облысының Әділет департаментінде 2020 жылғы 14 қыркүйекте № 7636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Қызылжарма ауылдық округінің бюджет туралы" Қызылорда қалалық мәслихатының 2019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287-54/5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7072 болып тіркелген, Қазақстан Республикасының нормативтік құқықтық актілерінің эталондық бақылау банкінде 2020 жылғы 8 қаңтарда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Қызылжарма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583 184,8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14 100 мың теңге;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189 мың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трансферттердің түсімдері – 568 895,8 мың теңге;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587 097,9 мың теңге;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 оның ішінде: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-3 913,1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3 913,1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3 913,1 мың теңге.".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қалалық мәслихатының кезектен тыс ХХХХХХV сессиясы төрағасының, Қызылорда қалалық мәслихаты 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қыркүйегі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№367-65/5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№287-54/5 шешіміне 1- қосымша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Қызылжарма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761"/>
        <w:gridCol w:w="1034"/>
        <w:gridCol w:w="1342"/>
        <w:gridCol w:w="600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583 184,8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қамтылатын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568 895,8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568 895,8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568 895,8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587 097,9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30 759,6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30 759,6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, ауыл, кент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30 759,6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30 413,6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153 848,0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153 848,0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153 848,0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153 848,0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29 793,2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29 793,2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29 793,2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23 783,2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335 049,0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335 049,0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335 049,0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333 286,0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-3 913,1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3 913,1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3 913,1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3 913,1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3 913,1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