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bde1" w14:textId="422b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"2020-2022 жылдарға арналған Қарауылтөбе ауылдық округінің бюджеті туралы" Қызылорда қалалық маслихатының 2019 жылғы 25 желтоқсандағы № 288-54/6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қалалық мәслихатының 2020 жылғы 4 қыркүйектегі № 368-65/6 шешімі. Қызылорда облысының Әділет департаментінде 2020 жылғы 14 қыркүйекте № 7641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109-1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қалалық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"2020-2022 жылдарға арналған Қарауылтөбе ауылдық округінің бюджеті туралы" Қызылорда қалалық мәслихатының 2019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288-54/6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7062 болып тіркелген, Қазақстан Республикасының нормативтік құқықтық актілерінің эталондық бақылау банкінде 2020 жылғы 6 қаңтарда жарияланған)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Қарауылтөбе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134 631,8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4 242 мың теңге;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трансферттердің түсімдері – 130 389,8 мың теңге;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135 313,3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 оның ішінде: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-681,5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681,5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681,5 мың теңге.".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қалалық мәслихатының кезектен тыс ХХХХХХV сессиясы төрағасының, Қызылорда қалалық мәслихаты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368-65/6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288-54/6 шешіміне 1-қосымша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Қарауылтөбе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3"/>
        <w:gridCol w:w="1184"/>
        <w:gridCol w:w="5449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134 631,8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4 242,0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1 526,0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2 716,0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1 866,0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130 389,8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130 389,8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130 389,8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135 313,3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24 444,0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24 444,0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24 444,0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24 444,0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2 370,0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2 370,0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2 370,0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2 370,0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12 202,0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12 202,0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12 202,0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10 190,0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1 077,0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935,0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12 091,0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11 941,0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11 941,0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11 941,0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82 241,8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82 241,8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82 241,8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451,0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81 790,8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1 964,0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0,5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-681,5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681,5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681,5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681,5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681,5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