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772b" w14:textId="6567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Ақсуат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24 желтоқсандағы № 421-73/4 шешімі. Қызылорда облысының Әділет департаментінде 2020 жылғы 29 желтоқсанда № 7979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89 433,0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20 551,0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68 584,0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112 914,4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-23 418,4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23 418,4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23 418,4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– Қызылорда облысы Қызылорда қалалық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88-14/4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Қалалық бюджеттен Ақсуат ауылдық округінің бюджетіне берілетін субвенция көлемі 2021 жылғы – 63 269 мың теңге, 2022 жылға – 62 561 мың теңге, 2023 жылға – 63 427 мың теңге суммасында бекітілсін.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жылға арналған Ақсуат ауылдық округінің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беікітілсін.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73-сессиясының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 421-73/4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Ақсуат ауылдық округінің бюджеті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Қызылорда облысы Қызылорда қалалық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88-14/4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санкциялар, өндіріп алулар.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112 914,4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кент, ауыл, ауылдық округ әкімінің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21 020,7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 421-73/4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Ақсуат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 421-73/4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Ақсуат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 421-73/4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Ақсуат ауылдық округ бюджетін атқару процесінде секвестрлеуге жатпайтын бюджеттік бағдарламалар тізбесі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