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139e19" w14:textId="5139e1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"2020-2022 жылдарға арналған Сексеуіл кентінің бюджеті туралы" Арал аудандық мәслихатының 2019 жылғы 26 желтоқсандағы № 297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Арал аудандық мәслихатының 2020 жылғы 9 желтоқсандағы № 418 шешімі. Қызылорда облысының Әділет департаментінде 2020 жылғы 20 желтоқсанда № 7931 болып тіркелді.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Республикасының 2008 жылғы 4 желтоқсандағы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 " Қазақстан Республикасының 2001 жылғы 23 қаңтардағы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Арал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"2020-2022 жылдарға арналған Сексеуіл кентінің бюджеті туралы" Арал аудандық мәслихатының 2019 жылғы 26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297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актілердің мемлекеттік тіркеу Тізілімінде 7119 нөмірімен тіркелген, 2020 жылғы 15 қаңтарда Қазақстан Республикасы нормативтік құқықтық актілердің эталондық бақылау банкінде жарияланған)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2020-2022 жылдарға арналған Сексеуіл кентінің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242 239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10 992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231 247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253 342,8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қаржы активтерімен операциялар бойынша сальдо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- 11 103,8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жылғы 1 қаңтардан бастап қолданысқа енгізіледі және ресми жариялауға жатады.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Арал аудандық мәслихатының кезектен тыс алпыс үшінші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Асанбаев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Арал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Мадинов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9 желтоқсандағы № 418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"26" желтоқсандағы № 297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bookmarkStart w:name="z31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Сексеуіл кентінің 2020 жылға арналған бюджеті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2020 жыл сомасы </w:t>
            </w:r>
          </w:p>
          <w:bookmarkEnd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242 239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231 247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231 247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231 247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 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253 342,8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63 249,8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63 249,8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61 249,8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129 853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129 853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129 853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Елде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- 11 103,8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11 103,8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қалдықтарының қозғалысы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11 103,8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11 103,8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11 103,8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 соңындағы 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кезеңнің соңындағы 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