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79d3" w14:textId="9507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2020 жылғы 25 желтоқсандағы № 140-қ қаулысы. Қызылорда облысының Әділет департаментінде 2020 жылғы 28 желтоқсанда № 7963 болып тіркелді. Күші жойылды - Қызылорда облысы Арал ауданы әкімдігінің 2021 жылғы 13 қазандағы № 147-қ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13.10.2021 </w:t>
      </w:r>
      <w:r>
        <w:rPr>
          <w:rFonts w:ascii="Times New Roman"/>
          <w:b w:val="false"/>
          <w:i w:val="false"/>
          <w:color w:val="ff0000"/>
          <w:sz w:val="28"/>
        </w:rPr>
        <w:t>№ 147-қ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 тармақшаларына сәйкес Арал ауданының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Е. Талекеновке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140-қ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3445"/>
        <w:gridCol w:w="2823"/>
        <w:gridCol w:w="4632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(пайыз)</w:t>
            </w:r>
          </w:p>
          <w:bookmarkEnd w:id="6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құрылысы" жауапкершілігі шектеулі серіктестігі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140-қ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бас бостандығынан айыру орындарынан босатылған адамдарды жұмысқа орналастыру үшін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279"/>
        <w:gridCol w:w="3276"/>
        <w:gridCol w:w="3121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(пайыз)</w:t>
            </w:r>
          </w:p>
          <w:bookmarkEnd w:id="8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"Арал" Сервистік дайындау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  <w:bookmarkEnd w:id="9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