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4cfb" w14:textId="2d14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Арал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31 желтоқсандағы № 479 шешімі. Қызылорда облысының Әділет департаментінде 2021 жылғы 8 қаңтарда № 8110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2021 - 2023 жылдарға арналған Арал қаласы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342 875,7мың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66 322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–780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–275 773,7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–363 218,2мың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түсімдер–0;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(профициті)–-20 342,5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20 342,5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10.09.2021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алтыншы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 № 479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қаласының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10.09.2021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275 773,7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275 773,7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275 773,7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калдықтары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қаласының 2022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(мың теңге)</w:t>
            </w:r>
          </w:p>
          <w:bookmarkEnd w:id="1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қаласының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(мың теңге)</w:t>
            </w:r>
          </w:p>
          <w:bookmarkEnd w:id="1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