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553f8" w14:textId="22553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Алға ауылдық округінің бюджеті туралы" Қазалы аудандық мәслихатының 2019 жылғы 26 желтоқсандағы № 354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2020 жылғы 7 желтоқсандағы № 514 шешімі. Қызылорда облысының Әділет департаментінде 2020 жылғы 9 желтоқсанда № 7882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Алға ауылдық округінің бюджеті туралы" Қазалы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354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7074 нөмерімен тіркелген, 2020 жылғы 8 қаңтарда Қазақстан Республикасының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Алға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80322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2864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77458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80506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-184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184 мың теңге.";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білім беру 4172 мың теңге.".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кезектен тыс LXVII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7 желтоқсаны № 514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 №354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Алға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органдардың және ұйымдардың күрделі шығындары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пайдаланатын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