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1c42" w14:textId="0371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Әйтеке би кентінің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2020 жылғы 25 желтоқсандағы № 543 шешімі. Қызылорда облысының Әділет департаментінде 2020 жылғы 29 желтоқсанда № 7977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Қазалы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Әйтеке би кентінің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465724,9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77427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388297,9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528475,3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-62750,4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62750,4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аудандық бюджетте Әйтеке би кенті бюджетіне төмендегідей ағымдағы нысаналы трансферттердің қаралғаны ескерілсін: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абаттандыруға, жарықтандыруға 75583,8 мың теңге;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әкім аппараты қызметін қамтамасыз ету шығындарына 7410,1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 435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орташа жөндеуге 23769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Қызылорда облысы Қазалы аудандық мәслихатының 12.03.2021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19.07.2021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2021 жылға арналған аудандық бюджетте Әйтеке би кенті бюджетіне республикалық бюджет қаражаты есебінен төмендегідей ағымдағы нысаналы трансферттердің қаралғаны ескерілсін: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әлеуметтiк көмек 6967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мәдениет саласы 3931 мың теңге.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жылғы 1 қаңтардан бастап қолданысқа енгізіледі және ресми жариялауға жатады.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кезектен тыс LXХІ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Әйтеке би кенті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19.07.2021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465724,9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388297,9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388297,9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528475,3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108933,1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108933,1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237043,8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75313,7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108968,1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Әйтеке би кенті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25 желтоқсандағы № 543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3-қосымша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Әйтеке би кенті бюджеті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4170"/>
        <w:gridCol w:w="32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338215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