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6fc3" w14:textId="7636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Майдакөл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25 желтоқсандағы № 556 шешімі. Қызылорда облысының Әділет департаментінде 2020 жылғы 29 желтоқсанда № 7978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Майдакөл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65212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3955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61257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69069,1 мың теңге, оның ішінде;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-3857,1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3857,1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ауылдық округ бюджетіне төмендегідей ағымдағы нысаналы трансферттердің қаралатындығы ескерілсін: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абаттандыруға, жарықтандыруға 6955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 аппараты қызметін қамтамасыз ету шығындарына 200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Қызылорда облысы Қазалы аудандық мәслихатының 12.03.2021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әлеуметтiк көмек 2266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саласы 1476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өзгеріс енгізілді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 және ресми жариялауға жатады.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LXХІ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Майдакөл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жылдан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Майдакөл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Майдакөл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