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7f6b" w14:textId="1fe7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"Шарттық негізде үй – жайлар беру туралы" Қармақшы ауданы әкімдігінің 2016 жылғы 09 ақпандағы № 161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2020 жылғы 20 желтоқсандағы № 200 қаулысы. Қызылорда облысының Әділет департаментінде 2020 жылғы 21 желтоқсанда № 7937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"Шарттық негізде үй – жайлар беру туралы" Қармақшы ауданы әкімдігінің 2016 жылғы 09 ақпандағы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5352 нөмірімен тіркелген, Қазақстан Республикасы нормативтік құқықтық актілерінің "Әділет" ақпараттық - құқықтық жүйесінде 2016 жылы 27 сәуірде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Ж.Омаровқа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"25" қараша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"09" ақпандағы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 - жайлар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882"/>
        <w:gridCol w:w="8917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үшін үй - жайлар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ауданының Жосалы кенті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Тұрмағамбет Ізтілеуов көшесі 3А, "Қармақшы аудандық мәдениет және тілдерді дамыту бөлімі" мемлекеттік мекемесінің "Шәмшат Төлепова атындағы аудандық мәдениет үйі"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ауданының Төретам кенті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кенті, Ғани Мұратбаев көшесі 16, "Төретам кенті әкімінің аппараты" коммуналдық мемлекеттік мекемесінің "Төретам кенттік клуб үйі"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округінің Ақай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ауылы, Ғарышкерлер көшесі 3, "Ақай ауылдық округі әкімінің аппараты" коммуналдық мемлекеттік мекемесінің "Ақай ауылдық клуб үйі"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 ауылы </w:t>
            </w:r>
          </w:p>
          <w:bookmarkEnd w:id="6"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 ауылы, Омар Қошманов көшесі 1, "Қармақшы ауылдық округі әкімінің аппараты" коммуналдық мемлекеттік мекемесінің "Қармақшы ауылдық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ауылдық 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Қызылтам станциясы </w:t>
            </w:r>
          </w:p>
          <w:bookmarkEnd w:id="7"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станциясы, Сарыжылуан көшесі 1, "Қармақшы ауылдық округі әкімінің аппараты" коммуналдық мемлекеттік мекемесінің "Қызылтам ауылдық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ауылдық округінің Төребай би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би ауылы, Орныққан Қазиев көшесі 10, "Жосалы ауылдық округі әкімінің аппараты" коммуналдық мемлекеттік мекемесінің "Төребай би ауылдық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Иіркөл ауылдық округінің Иіркөл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ауылы, Қорқыт-ата көшесі 15, "Иіркөл ауылдық округі әкімінің аппараты" коммуналдық мемлекеттік мекемесінің "Иіркөл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ауылдық округінің Дүр Оңғар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ауылы, Мәжібаев Әбсаттар көшесі 9, "Жаңажол ауылдық округі әкімінің аппараты" коммуналдық мемлекеттік мекемесінің "Жаңажол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округінің ІІІ-Интернационал ауылы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ауылы, Астана көшесі н/ж, "ІІІ-Интернационал ауылдық округі әкімінің аппараты" мемлекеттік мекемесінің "ІІІ-Интернационал ауылдық мәдениет үйі"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округінің Ақтөбе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ауылы, Кеңсе көшесі 15, "Ақтөбе ауылдық округі әкімінің аппараты" коммуналдық мемлекеттік мекемесінің "Ақтөбе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ауылдық округінің Ақжар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ауылы, Қ.Ізтілеуов көшесі 45, "Ақжар ауылдық округі әкімінің аппараты" коммуналдық мемлекеттік мекемесінің "Сәрсенбай Бөртебайұлы атындағы клуб үйі"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Дауылкөл ауылдық округінің Тұрмағамбет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ауылы, Тұрмағамбет Ізтілеуов көшесі 26, "Дауылкөл ауылдық округі әкімі аппараты" мемлекеттік мекемесінің "Қуандық Бүрлібаев атындағы ауылдық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Алдашбай ахун ауылдық округінің Алдашбай ахун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ауылы, Шәймерден Шегебаев көшесі 11, "Алдашбай ахун ауылдық округі әкімінің аппараты" коммуналдық мемлекеттік мекемесінің "Алдашбай ахун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Қуаңдария ауылдық округінің Қуаңдария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ауылы, Жастар көшесі 2, "Қуаңдария ауылдық округі әкімінің аппараты" коммуналдық мемлекеттік мекемесінің "Қуаңдария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Т.Көмекбаев ауылы </w:t>
            </w:r>
          </w:p>
          <w:bookmarkEnd w:id="8"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ауылы, Абай Құнанбаев көшесі 27, "Т.Көмекбаев ауылдық округі әкімінің аппараты" коммуналдық мемлекеттік мекемесінің "Т.Көмекбаев ауылдық округінің клубы" коммуналдық мемлекеттік қазыналық кәсіпорнының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