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41f4" w14:textId="7364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Жосалы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28 желтоқсандағы № 407 шешімі. Қызылорда облысының Әділет департаментінде 2020 жылғы 29 желтоқсанда № 7984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Жосалы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767 159,3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48 975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718 059,3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780 131,7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-12 972,4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12 972,4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12 972,4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аудандық бюджеттен Жосалы кентінің бюджетіне берілетін бюджеттік субвенция көлемі 135 402 мың теңге мөлшерінде белгіленгені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2021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Жосалы кентінің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жылға арналған Жосалы кентінің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Жосалы кентінің 2021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10.08.2021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1199"/>
        <w:gridCol w:w="1199"/>
        <w:gridCol w:w="5519"/>
        <w:gridCol w:w="2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767159,3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780131,7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204713,3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203713,3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203713,3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173810,6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66149,6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352057,5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-12972,4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Жосалы кентінің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2021 жылға арналған бюджеттік бағдарламаның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Жосалы кентінің бюджетінде республикалық бюджет есебінен қаралған нысаналы трансферттер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10.08.2021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7012"/>
        <w:gridCol w:w="4389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309 264,0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Абай көшесінің автожолдарын орташа жөндеу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Қорқыт Ата көшесінің автожолдарын орташа жөндеу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К.Рүстембеков көшесінің автожолдарын орташа жөндеу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М.Құдабаев көшесінің автожолдарын орташа жөндеу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Д.Мырзағалиев көшесінің автожолдарын орташа жөндеу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Теміржол көшесінің автожолдарын орташа жөндеу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Жосалы кентінің бюджетінде аудандық бюджет есебінен қаралған нысаналы трансферттер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Қармақшы аудандық мәслихатының 10.08.2021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6580"/>
        <w:gridCol w:w="4339"/>
      </w:tblGrid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247 084,3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аяқсу айдау мақсатында трансформаторлар орнатуға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13 887,6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аяқсу айдау мақсатында электр насостар орнатуға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Т.Рысқұлов тұйық көшесін абаттандыру жұмыстарына мемлекеттік сараптама әзірлеуге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вокзал жанындағы дөңгелек саябақты абаттандыру жұмыстарына мемлекеттік сараптама әзірлеуге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Т.Рысқұлов көшесінің тұйығын абаттандыру жұмыстарына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Мүсірбаев, Томанов және М.Шоқай көшелеріне жаңадан жарықтандыру жұмыстарына мемлекеттік сараптамадан өткізілген жоба-сметалық құжаттама әзірлеуге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1 592,7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Резиденция және Жосалы-Жалағаш трассасы бойындағы жарықтандыру желісін (СИП) ауыстыруға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теңгеріміндегі жүк техникаларына қосалқы бөлшектер сатып алуға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көне жарықтандыру 88 бағананы басқа көшелерге демонтаждауға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1 балалар ойын алаңын орнатуға мемлекеттік сараптамадан өткізілген жоба-сметалық құжаттама әзірлеуге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кіре беріс жолдың жиегін қоршау жұмыстарына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әкімшілігінің мәжіліс залына жөндеу жұмыстары мен негізгі құралдарды сатып алуға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кентіне кіре беріс жолдың жиегін қоршау жұмыстарына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6 988,5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 жобасын қоса қаржыландыруға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Абай көшесінің автожолдарын орташа жөндеу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Қорқыт Ата көшесінің автожолдарын орташа жөндеу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8 077,0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К.Рүстембеков көшесінің автожолдарын орташа жөндеу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М.Құдабаев көшесінің автожолдарын орташа жөндеу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4 694,0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Д.Мырзағалиев көшесінің автожолдарын орташа жөндеу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Теміржол көшесінің автожолдарын орташа жөндеу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4 604,0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көпқабатты тұрғын үйлер алаңына 5 балалар ойын алаңдарын орналастыруға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көшелеріне 14 дана бейнебақылау камераларын орнатуға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1 дана спорт алаңын орналастыруға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1 дана КТПН трансформаторын сатып алуға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 негізінде Жосалы кентінде Жаңазаров көшесін орташа жөндеу жұмыстарына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құлақтандыру жүйесін сатып алуға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Тайшық би көшесі №5/1 қызметтік үйінің жылу жүйесін газге ауыстыру жұмыстарына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 жұмыстарына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Қорқыт ата, К.Рүстембеков, М.Құдабаев, Д.Мырзағалиев, Темиржол көшелеріне асфальт төсеу, орташа жөндеу жұмыстарын ұлттық сараптамадан өткізу үшін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4 971,5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көшесін жаяу жүргіншілер жолын салу үшін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14 695,0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Томанов көшесін жаяу жүргіншілер жолын салу үшін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Мүсірбаев көшесін жаяу жүргіншілер жолын салу үшін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19 790,0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Жомартов көшесін жаяу жүргіншілер жолын салу үшін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 жағалауына жағажай орнату жұмыстарына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балалар және ойын алаңын орналастыруға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