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3e4f" w14:textId="8993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“Тапсырыс берушілер үшін бірыңғай ұйымдастырушыны айқындау туралы” Жалағаш ауданы әкімдігінің 2019 жылғы 15 қаңтардағы №3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2020 жылғы 25 ақпандағы № 53 қаулысы. Қызылорда облысының Әділет департаментінде 2020 жылғы 26 ақпанда № 7263 болып тіркелді. Күші жойылды - Қызылорда облысы Жалағаш ауданы әкімдігінің 2021 жылғы 19 сәуірдегі № 84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ауданы әкімдігінің 19.04.2021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“Құқықтық актілер туралы” Қазақстан Республикасының 2016 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“Мемлекеттік сатып алуды жүзеге асыру қағидаларын бекіту туралы” Қазақстан Республикасы Қаржы министрінің 2015 жылғы 11 желтоқсандағы № 648 бұйрығына өзгерістер мен толықтырулар енгізу туралы” Қазақстан Республикасы Премьер-Министрінің бірінші орынбасары - Қазақстан Республикасы Қаржы министрінің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1438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№19783 болып тіркелген) сәйкес Жалағаш ауданының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“Тапсырыс берушілер үшін бірыңғай ұйымдастырушыны айқындау туралы” Жалағаш ауданы әкімдігінің 2019 жылғы 15 қаңтардағы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№6654 болып тіркелген, 2019 жылғы 24 қаңтарда Қазақстан Республикасы нормативтік құқықтық актілерінің электрондық түрдегі эталондық бақылау банкінде жарияланған)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“Мемлекеттік сатып алуды жүзеге асыру қағидаларын бекіту туралы” Қазақстан Республикасы қаржы министрінің 2015 жылғы 11 желтоқсандағы №648 бұйрығымен бекітілген Мемлекеттік сатып алуды жүзеге асыру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11) тармақшасына (нормативтік құқықтық актілерді мемлекеттік тіркеу тізілімінде №12590 болып тіркелген) сәйкес Жалағаш ауданының әкімдігі ҚАУЛЫ ЕТЕДІ:”.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