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04c76" w14:textId="f904c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Жалағаш кентінің бюджеті туралы” Жалағаш аудандық мәслихатының 2019 жылғы 27 желтоқсандағы №51-1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2020 жылғы 20 желтоқсандағы № 68-1 шешімі. Қызылорда облысының Әділет департаментінде 2020 жылғы 22 желтоқсанда № 7945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109-1-бабына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2-7-тармағына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“2020 – 2022 жылдарға арналған Жалағаш кентінің бюджеті туралы” Жалағаш аудандық мәслихатының 2019 жылғы 27 желтоқсандағы </w:t>
      </w:r>
      <w:r>
        <w:rPr>
          <w:rFonts w:ascii="Times New Roman"/>
          <w:b w:val="false"/>
          <w:i w:val="false"/>
          <w:color w:val="000000"/>
          <w:sz w:val="28"/>
        </w:rPr>
        <w:t>№ 51-1</w:t>
      </w:r>
      <w:r>
        <w:rPr>
          <w:rFonts w:ascii="Times New Roman"/>
          <w:b w:val="false"/>
          <w:i w:val="false"/>
          <w:color w:val="000000"/>
          <w:sz w:val="28"/>
        </w:rPr>
        <w:t xml:space="preserve"> шешіміне (нормативтік құқықтық актілерді мемлекеттік тіркеу Тізілімінде 7155 нөмірімен тіркелген, 2020 жылғы 14 қаңтарда “Жалағаш жаршысы” газетінде және 2020 жылғы 15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2020 – 2022 жылдарға арналған Жалағаш кентінің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674 531 мың теңге, оның ішінде:</w:t>
      </w:r>
    </w:p>
    <w:bookmarkEnd w:id="3"/>
    <w:bookmarkStart w:name="z9" w:id="4"/>
    <w:p>
      <w:pPr>
        <w:spacing w:after="0"/>
        <w:ind w:left="0"/>
        <w:jc w:val="both"/>
      </w:pPr>
      <w:r>
        <w:rPr>
          <w:rFonts w:ascii="Times New Roman"/>
          <w:b w:val="false"/>
          <w:i w:val="false"/>
          <w:color w:val="000000"/>
          <w:sz w:val="28"/>
        </w:rPr>
        <w:t xml:space="preserve">
      салықтық түсімдер – 78 230 мың теңге; </w:t>
      </w:r>
    </w:p>
    <w:bookmarkEnd w:id="4"/>
    <w:bookmarkStart w:name="z10" w:id="5"/>
    <w:p>
      <w:pPr>
        <w:spacing w:after="0"/>
        <w:ind w:left="0"/>
        <w:jc w:val="both"/>
      </w:pPr>
      <w:r>
        <w:rPr>
          <w:rFonts w:ascii="Times New Roman"/>
          <w:b w:val="false"/>
          <w:i w:val="false"/>
          <w:color w:val="000000"/>
          <w:sz w:val="28"/>
        </w:rPr>
        <w:t xml:space="preserve">
      салықтық емес түсімдер – 2 090 мың теңге; </w:t>
      </w:r>
    </w:p>
    <w:bookmarkEnd w:id="5"/>
    <w:bookmarkStart w:name="z11" w:id="6"/>
    <w:p>
      <w:pPr>
        <w:spacing w:after="0"/>
        <w:ind w:left="0"/>
        <w:jc w:val="both"/>
      </w:pPr>
      <w:r>
        <w:rPr>
          <w:rFonts w:ascii="Times New Roman"/>
          <w:b w:val="false"/>
          <w:i w:val="false"/>
          <w:color w:val="000000"/>
          <w:sz w:val="28"/>
        </w:rPr>
        <w:t xml:space="preserve">
      негізгі капиталды сатудан түсетін түсімдер – 0; </w:t>
      </w:r>
    </w:p>
    <w:bookmarkEnd w:id="6"/>
    <w:bookmarkStart w:name="z12" w:id="7"/>
    <w:p>
      <w:pPr>
        <w:spacing w:after="0"/>
        <w:ind w:left="0"/>
        <w:jc w:val="both"/>
      </w:pPr>
      <w:r>
        <w:rPr>
          <w:rFonts w:ascii="Times New Roman"/>
          <w:b w:val="false"/>
          <w:i w:val="false"/>
          <w:color w:val="000000"/>
          <w:sz w:val="28"/>
        </w:rPr>
        <w:t>
      трансферттер түсімдері – 594 211 мың теңге;</w:t>
      </w:r>
    </w:p>
    <w:bookmarkEnd w:id="7"/>
    <w:bookmarkStart w:name="z13" w:id="8"/>
    <w:p>
      <w:pPr>
        <w:spacing w:after="0"/>
        <w:ind w:left="0"/>
        <w:jc w:val="both"/>
      </w:pPr>
      <w:r>
        <w:rPr>
          <w:rFonts w:ascii="Times New Roman"/>
          <w:b w:val="false"/>
          <w:i w:val="false"/>
          <w:color w:val="000000"/>
          <w:sz w:val="28"/>
        </w:rPr>
        <w:t>
      2) шығындар – 1 265 751,4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586 040,8 мың теңге;</w:t>
      </w:r>
    </w:p>
    <w:bookmarkEnd w:id="9"/>
    <w:bookmarkStart w:name="z15" w:id="10"/>
    <w:p>
      <w:pPr>
        <w:spacing w:after="0"/>
        <w:ind w:left="0"/>
        <w:jc w:val="both"/>
      </w:pPr>
      <w:r>
        <w:rPr>
          <w:rFonts w:ascii="Times New Roman"/>
          <w:b w:val="false"/>
          <w:i w:val="false"/>
          <w:color w:val="000000"/>
          <w:sz w:val="28"/>
        </w:rPr>
        <w:t>
      бюджеттік кредиттер – 586 040,8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w:t>
      </w:r>
    </w:p>
    <w:bookmarkEnd w:id="12"/>
    <w:bookmarkStart w:name="z18" w:id="13"/>
    <w:p>
      <w:pPr>
        <w:spacing w:after="0"/>
        <w:ind w:left="0"/>
        <w:jc w:val="both"/>
      </w:pPr>
      <w:r>
        <w:rPr>
          <w:rFonts w:ascii="Times New Roman"/>
          <w:b w:val="false"/>
          <w:i w:val="false"/>
          <w:color w:val="000000"/>
          <w:sz w:val="28"/>
        </w:rPr>
        <w:t>
      қаржы активтерін сатып алу – 0;</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-586 040,8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586 040,8 мың теңге;</w:t>
      </w:r>
    </w:p>
    <w:bookmarkEnd w:id="16"/>
    <w:bookmarkStart w:name="z22" w:id="17"/>
    <w:p>
      <w:pPr>
        <w:spacing w:after="0"/>
        <w:ind w:left="0"/>
        <w:jc w:val="both"/>
      </w:pPr>
      <w:r>
        <w:rPr>
          <w:rFonts w:ascii="Times New Roman"/>
          <w:b w:val="false"/>
          <w:i w:val="false"/>
          <w:color w:val="000000"/>
          <w:sz w:val="28"/>
        </w:rPr>
        <w:t>
      қарыздар түсімі – 586 040,8 мың теңге;</w:t>
      </w:r>
    </w:p>
    <w:bookmarkEnd w:id="17"/>
    <w:bookmarkStart w:name="z23" w:id="18"/>
    <w:p>
      <w:pPr>
        <w:spacing w:after="0"/>
        <w:ind w:left="0"/>
        <w:jc w:val="both"/>
      </w:pPr>
      <w:r>
        <w:rPr>
          <w:rFonts w:ascii="Times New Roman"/>
          <w:b w:val="false"/>
          <w:i w:val="false"/>
          <w:color w:val="000000"/>
          <w:sz w:val="28"/>
        </w:rPr>
        <w:t>
      қарыздарды өтеу – 0;</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5179,6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0"/>
    <w:bookmarkStart w:name="z26" w:id="21"/>
    <w:p>
      <w:pPr>
        <w:spacing w:after="0"/>
        <w:ind w:left="0"/>
        <w:jc w:val="both"/>
      </w:pPr>
      <w:r>
        <w:rPr>
          <w:rFonts w:ascii="Times New Roman"/>
          <w:b w:val="false"/>
          <w:i w:val="false"/>
          <w:color w:val="000000"/>
          <w:sz w:val="28"/>
        </w:rPr>
        <w:t xml:space="preserve">
      2. Осы шешім 2020 жылғы 1 қаңтардан бастап қолданысқа енгізіледі және ресми жариялауға жатады. </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аудандық мәслихатының 68-сессиясының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Жалағаш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20 желтоқсандағы № 68-1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27 желтоқсаны № 51-1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1-қосымша</w:t>
            </w:r>
          </w:p>
        </w:tc>
      </w:tr>
    </w:tbl>
    <w:bookmarkStart w:name="z35" w:id="22"/>
    <w:p>
      <w:pPr>
        <w:spacing w:after="0"/>
        <w:ind w:left="0"/>
        <w:jc w:val="left"/>
      </w:pPr>
      <w:r>
        <w:rPr>
          <w:rFonts w:ascii="Times New Roman"/>
          <w:b/>
          <w:i w:val="false"/>
          <w:color w:val="000000"/>
        </w:rPr>
        <w:t xml:space="preserve"> 2020 жылға арналған Жалағаш кентінің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
Сомасы,</w:t>
            </w:r>
          </w:p>
          <w:bookmarkEnd w:id="23"/>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594 211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1 265 751,4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Ведомостволық бағыныстағы мемлекеттік мекемелердің және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коммуналдық мүлкін басқару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мемлекеттік тұрғын үй қорының сақталуын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көгалдандыру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589 040,8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 алу келісім-шарттары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округі әкімінің аппараты алған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