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ea31" w14:textId="1c9e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Аққыр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70-3 шешімі. Қызылорда облысының Әділет департаментінде 2020 жылғы 30 желтоқсанда № 8022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Аққыр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59534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түсімдер – 1 081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58 453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60196,7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14.07.2021 </w:t>
      </w:r>
      <w:r>
        <w:rPr>
          <w:rFonts w:ascii="Times New Roman"/>
          <w:b w:val="false"/>
          <w:i w:val="false"/>
          <w:color w:val="000000"/>
          <w:sz w:val="28"/>
        </w:rPr>
        <w:t>№ 7-4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Аққыр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14.07.2021 </w:t>
      </w:r>
      <w:r>
        <w:rPr>
          <w:rFonts w:ascii="Times New Roman"/>
          <w:b w:val="false"/>
          <w:i w:val="false"/>
          <w:color w:val="ff0000"/>
          <w:sz w:val="28"/>
        </w:rPr>
        <w:t>№ 7-4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60196,7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Аққыр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Аққыр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Аққыр ауылдық округі бюджетінің секвестрлеуге жатпайтын бюджеттік бағдарламаның тізбесі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