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a6a4" w14:textId="8d5a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Қандөз ауылдық округінің 2021-2023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желтоқсандағы № 599 шешімі. Қызылорда облысының Әділет департаментінде 2021 жылғы 6 қаңтарда № 8085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Қандөз ауылдық округінің 2021 - 2023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66 651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2 168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64 483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67 101,1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- 450,1 мың теңге;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450,1 мың теңге: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450,1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Жаңақорған аудандық мәслихатының 23.07.2021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2021 жылға 39 403 мың теңге.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кезектен тыс LVІІІ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4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Қандөз ауылдық округі бюджеті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23.07.2021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Қандөз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40 108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42 319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Қандөз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