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4c56f" w14:textId="074c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Жаңақорған ауданы Жаңақорған кенті әкімінің 2020 жылғы 5 ақпандағы № 988 шешімі. Қызылорда облысының Әділет департаментінде 2020 жылғы 6 ақпанда № 7238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"Қазақстан Республикасы Ауыл шаруашылығы министрлiгiнің Ветеринариялық бақылау және қадағалау комитетiнiң Жаңақорған аудандық аумақтық инспекциясы" мемлекеттік мекемесінің бас мемлекеттік ветеринариялық-санитариялық инспекторының 2020 жылғы 31 қаңтардағы № 50 ұсынысына сәйкес Жаңақорған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Жаңақорған ауданы, Жаңақорған кентінің М. Көкенов көшесіндегі № 158, 160, 164 тұрғын үйлер ауласына иттер арасында жануарлардың құтырық ауруының пайда болуына байланысты шектеу iс-шаралары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шешiмнiң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алғашқы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Жаңақорған кент әкімінің міндетін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Сейлов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